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0ae39" w14:textId="490ae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мектепке дейінгі тәрбие мен оқытуға мемлекеттік білім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әкімдігінің 2013 жылғы 29 қарашадағы № 387 қаулысы. Ақтөбе облысының Әділет департаментінде 2013 жылғы 12 желтоқсанда № 3714 болып тіркелді. Қолданылу мерзімінің аяқталуына байланысты күші жойылды - (Ақтөбе облысы Мәртөк ауданы әкімінің аппаратының 2014 жылғы 06 тамыздағы № 05-1762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Қолданылу мерзімінің аяқталуына байланысты күші жойылды - (Ақтөбе облысы Мәртөк ауданы әкімінің аппаратының 06.08.2014 № 05-1762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31 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>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Мәртөк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2013 жылға мектепке дейінгі тәрбие мен оқытуға мемлекеттік білім беру тапсырысы, айына жан басына шаққандағы қаржыландыру мөлшері және бір күнге 1 тәрбиеленушіге ата-аналардың ақы төлеу мөлшері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Б. Күзембаеваға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ауданы әкімдігінің 2013 жылғы 29.11 № 387 қаулысына 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мектепке дейінгі тәрбие мен оқытуға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7"/>
        <w:gridCol w:w="2778"/>
        <w:gridCol w:w="6745"/>
      </w:tblGrid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Ауданның,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мектепке дейінгі ұйымдарға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орналастырылатын балалар 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Мәртөк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Саржансай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Родниковка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Қаратаусай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Қаратоғай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Хазрет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Хлебодаровка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ауданы әкімдігінің 2013 жылғы 29.11 № 387 қаулысына №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айына жан басына шаққандағы қаржыландыру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1"/>
        <w:gridCol w:w="890"/>
        <w:gridCol w:w="2589"/>
        <w:gridCol w:w="2590"/>
        <w:gridCol w:w="2590"/>
        <w:gridCol w:w="2590"/>
      </w:tblGrid>
      <w:tr>
        <w:trPr>
          <w:trHeight w:val="30" w:hRule="atLeast"/>
        </w:trPr>
        <w:tc>
          <w:tcPr>
            <w:tcW w:w="1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нушіге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құны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ұйымдар, балабақшалар (бөбек балабақша)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Қатты отынмен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Газбен, электрқуатымен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 жылу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жүйесімен жылытатын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4-тен 5-ке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1-ден 3-ке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топтар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1-ден 3-ке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топтар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6-дан 7-ге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топтар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"Шапағат"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24594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Саржансай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"Балбөбек"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24816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"Тополек"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17818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"Айгөлек"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18242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"Қарлығаш"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17789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"Балдырған"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29927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Родниковка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"Таңшолпан"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25655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24476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"Еркемай"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37874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"Балауса"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23554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Хлебодаровка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22019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ауданы әкімдігінің 2013 жылғы 29.11 № 387 қаулысына №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1 тәрбиеленушіге ата-аналардың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3"/>
        <w:gridCol w:w="6237"/>
      </w:tblGrid>
      <w:tr>
        <w:trPr>
          <w:trHeight w:val="30" w:hRule="atLeast"/>
        </w:trPr>
        <w:tc>
          <w:tcPr>
            <w:tcW w:w="6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ауданындағы мектепке дейiнгi ұйымдарда баланы ұстау ақысының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 (бөбек балабақшалар, орталықтар)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Ұйымдарда 9-10,5 сағат болу ұзақтығымен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