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3e13" w14:textId="d933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31 наурыздағы № 182 "Мұғалжар ауданында аз қамтамасыз етілген отбасыларына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2013 жылғы 25 желтоқсандағы № 130 шешімі. Ақтөбе облысының Әділет департаментінде 2014 жылғы 13 қаңтарда № 3733 болып тіркелді. Күші жойылды - Ақтөбе облысы Мұғалжар аудандық мәслихатының 2017 жылғы 12 желтоқсандағы № 133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аудандық мәслихатының 12.12.2017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16 қазандағы № 1316 "Тұрғын үй көмегін көрсету Ережесін бекіту туралы" Қазақстан Республикасы Үкіметінің 2009 жылғы 30 желтоқсандағы № 2314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2010 жылғы 31 наурыздағы № 182 "Мұғалжар ауданында аз қамтамасыз етілген отбасыларына (азаматтарға) тұрғын үй көмегін көрсетудің мөлшерін және тәртібін айқындау Қағидасын бекіту туралы" (Нормативтік құқықтық кесімдерді мемлекеттік тіркеу тізілімінде № 3-9-119 санымен тіркелген, 2010 жылы 21 сәуірде аудандық "Мұғалжар" газетінің № 17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Мұғалжар ауданында аз қамтамасыз етілген отбасыларына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тармақшасының бесінші азат жолы;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және үшінші азат жолдарындағы ", тәулік уақыты бойынша электр қуатының шығынын саралап есептейтін және бақылайтын, дәлдік класы 1-ден төмен емес электр қуатын бір фазалық есептегіштің құнына" сөздері;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"тәулік уақыты бойынша электр қуатының шығынын саралап есепке алатын және бақылайтын, дәлдік класы 1-ден төмен емес электр қуатын бір фазалық есептеуіштің құнына шығындарының орнын толтыру үшін," сөздері;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10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", тәулік уақыты бойынша электр қуатының шығынын саралап есепке алатын және бақылайтын, дәлдік класы 1-ден төмен емес электр қуатын бір фазалық есептеуіштің құнына шығындарына" сөздері 2014 жылдың 1 қаңтарынан бастап алынып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жарияланған күнінен бастап он күнтізбелік күн өткеннен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Г.Жұмабаева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С.Салықбаев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