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6b0e" w14:textId="3a86b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Ащысай ауылдық округі Ақсу елді мекенінде 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Ащысай ауылдық округінің әкімінің 2013 жылғы 26 маусымдағы № 4 шешімі. Ақтөбе облысының Әділет департаментінде 2013 жылғы 1 шілдеде № 3600 болып тіркелді. Күші жойылды - Ақтөбе облысы Мұғалжар ауданы Ащысай ауылдық округінің әкімінің 2014 жылғы 20 мамырдағы № 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Ақтөбе облысы Мұғалжар ауданы Ащысай ауылдық округінің әкімінің 20.05.2014 № 1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«Ветеринария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Ауылшаруашылығы министрлiгiнің Агроөнеркәсiптiк кешендегi мемлекеттiк инспекция комитетiнiң Мұғалжар аудандық аумақтық инспекциясы басшысының 2013 жылғы 5 маусымдағы № 1-26/257 ұсынысының негізінде Ащысай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Мұғалжар ауданының Ащысай ауылдық округінің Ақсу елді мекенінде сарып ауруы ошағының анықталуына байланысты шектеу iс-шараларын енгiзе отырып карантин аймағының ветеринариялық режимi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шешiмнен туындайтын шараларды алу және шешімнің орындалуын бақылау «Ащысай ауылдық округі әкімінің аппараты» мемлекеттік мекемесінің бас маманы С. Байдильдинге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Ащысай ауылдық округінің әкімі         М. Изтурганов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