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0640" w14:textId="3750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25 желтоқсандағы № 48 "2013-2015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8 қарашадағы № 109 шешімі. Ақтөбе облысының Әділет департаментінде 2013 жылғы 20 қарашада № 3676 болып тіркелді. Күші жойылды - Ақтөбе облысы Шалқар аудандық мәслихатының 2014 жылғы 26 наурыздағы № 144 шешімімен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26.03.2014 № 144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ауданы мәслихатының 2012 жылғы 25 желтоқсандағы № 48 «2013-2015 жылдарға арналған аудан бюджеті туралы» (нормативтік құқықтық актілерді мемлекеттік тіркеу тізілімінде № 3481 санымен тіркелген, 2013 жылғы 16 қаңтардағы «Шалқар» газетінің 2-3 (8265)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кірістер «5638725,0» сандары «5627752,0»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«1591165,0 » сандары «1610227,0» сандарына ауыстырылсын;</w:t>
      </w:r>
      <w:r>
        <w:br/>
      </w:r>
      <w:r>
        <w:rPr>
          <w:rFonts w:ascii="Times New Roman"/>
          <w:b w:val="false"/>
          <w:i w:val="false"/>
          <w:color w:val="000000"/>
          <w:sz w:val="28"/>
        </w:rPr>
        <w:t>
      салықтық емес түсімдер «17720,0» сандары «5410,0» сандарына ауыстырылсын;</w:t>
      </w:r>
      <w:r>
        <w:br/>
      </w:r>
      <w:r>
        <w:rPr>
          <w:rFonts w:ascii="Times New Roman"/>
          <w:b w:val="false"/>
          <w:i w:val="false"/>
          <w:color w:val="000000"/>
          <w:sz w:val="28"/>
        </w:rPr>
        <w:t>
      негізгі капиталды сатудан түсетін түсімдер «62000,0» сандары «55248,0» сандарына ауыстырылсын;</w:t>
      </w:r>
      <w:r>
        <w:br/>
      </w:r>
      <w:r>
        <w:rPr>
          <w:rFonts w:ascii="Times New Roman"/>
          <w:b w:val="false"/>
          <w:i w:val="false"/>
          <w:color w:val="000000"/>
          <w:sz w:val="28"/>
        </w:rPr>
        <w:t>
      трансферттер түсімдері «3967840,0» сандары «3956867,0»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шығындар «5661034,4» сандары «5650061,4» сандарына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8 абзацтың бөлігінде:</w:t>
      </w:r>
      <w:r>
        <w:br/>
      </w:r>
      <w:r>
        <w:rPr>
          <w:rFonts w:ascii="Times New Roman"/>
          <w:b w:val="false"/>
          <w:i w:val="false"/>
          <w:color w:val="000000"/>
          <w:sz w:val="28"/>
        </w:rPr>
        <w:t>
      «12152,0» сандары «11653,0» сандарына ауыстырылсын;</w:t>
      </w:r>
      <w:r>
        <w:br/>
      </w:r>
      <w:r>
        <w:rPr>
          <w:rFonts w:ascii="Times New Roman"/>
          <w:b w:val="false"/>
          <w:i w:val="false"/>
          <w:color w:val="000000"/>
          <w:sz w:val="28"/>
        </w:rPr>
        <w:t>
      12 абзацтың бөлігінде:</w:t>
      </w:r>
      <w:r>
        <w:br/>
      </w:r>
      <w:r>
        <w:rPr>
          <w:rFonts w:ascii="Times New Roman"/>
          <w:b w:val="false"/>
          <w:i w:val="false"/>
          <w:color w:val="000000"/>
          <w:sz w:val="28"/>
        </w:rPr>
        <w:t>
      «13003,0» сандары «12653,0» сандарына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«44800,0» сандары «44045,0» сандарына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«31250,0» сандары «29666,0» сандарына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«3642,0» сандары «1440,0» сандарына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8 абзацтың бөлігінде:</w:t>
      </w:r>
      <w:r>
        <w:br/>
      </w:r>
      <w:r>
        <w:rPr>
          <w:rFonts w:ascii="Times New Roman"/>
          <w:b w:val="false"/>
          <w:i w:val="false"/>
          <w:color w:val="000000"/>
          <w:sz w:val="28"/>
        </w:rPr>
        <w:t>
      «24120,0» сандары «23479,0» сандарына ауыстырылсын;</w:t>
      </w:r>
      <w:r>
        <w:br/>
      </w:r>
      <w:r>
        <w:rPr>
          <w:rFonts w:ascii="Times New Roman"/>
          <w:b w:val="false"/>
          <w:i w:val="false"/>
          <w:color w:val="000000"/>
          <w:sz w:val="28"/>
        </w:rPr>
        <w:t>
      9 абзацтың бөлігінде:</w:t>
      </w:r>
      <w:r>
        <w:br/>
      </w:r>
      <w:r>
        <w:rPr>
          <w:rFonts w:ascii="Times New Roman"/>
          <w:b w:val="false"/>
          <w:i w:val="false"/>
          <w:color w:val="000000"/>
          <w:sz w:val="28"/>
        </w:rPr>
        <w:t>
      «18942,0» сандары «14000,0» сандарына ауыстырылсын;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мәслихаты</w:t>
      </w:r>
      <w:r>
        <w:br/>
      </w:r>
      <w:r>
        <w:rPr>
          <w:rFonts w:ascii="Times New Roman"/>
          <w:b w:val="false"/>
          <w:i w:val="false"/>
          <w:color w:val="000000"/>
          <w:sz w:val="28"/>
        </w:rPr>
        <w:t>
</w:t>
      </w:r>
      <w:r>
        <w:rPr>
          <w:rFonts w:ascii="Times New Roman"/>
          <w:b w:val="false"/>
          <w:i/>
          <w:color w:val="000000"/>
          <w:sz w:val="28"/>
        </w:rPr>
        <w:t>        сессия төрағасы                 хатшысының міндетін</w:t>
      </w:r>
      <w:r>
        <w:br/>
      </w:r>
      <w:r>
        <w:rPr>
          <w:rFonts w:ascii="Times New Roman"/>
          <w:b w:val="false"/>
          <w:i w:val="false"/>
          <w:color w:val="000000"/>
          <w:sz w:val="28"/>
        </w:rPr>
        <w:t>
</w:t>
      </w:r>
      <w:r>
        <w:rPr>
          <w:rFonts w:ascii="Times New Roman"/>
          <w:b w:val="false"/>
          <w:i/>
          <w:color w:val="000000"/>
          <w:sz w:val="28"/>
        </w:rPr>
        <w:t>                                         уақытша атқарушы</w:t>
      </w:r>
    </w:p>
    <w:p>
      <w:pPr>
        <w:spacing w:after="0"/>
        <w:ind w:left="0"/>
        <w:jc w:val="both"/>
      </w:pPr>
      <w:r>
        <w:rPr>
          <w:rFonts w:ascii="Times New Roman"/>
          <w:b w:val="false"/>
          <w:i/>
          <w:color w:val="000000"/>
          <w:sz w:val="28"/>
        </w:rPr>
        <w:t>        М. Жиенгазина                     Ә. Әбдіғапарова</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08 қарашадағы</w:t>
      </w:r>
      <w:r>
        <w:br/>
      </w:r>
      <w:r>
        <w:rPr>
          <w:rFonts w:ascii="Times New Roman"/>
          <w:b w:val="false"/>
          <w:i w:val="false"/>
          <w:color w:val="000000"/>
          <w:sz w:val="28"/>
        </w:rPr>
        <w:t>
№ 109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1 қосымша</w:t>
      </w:r>
    </w:p>
    <w:p>
      <w:pPr>
        <w:spacing w:after="0"/>
        <w:ind w:left="0"/>
        <w:jc w:val="left"/>
      </w:pPr>
      <w:r>
        <w:rPr>
          <w:rFonts w:ascii="Times New Roman"/>
          <w:b/>
          <w:i w:val="false"/>
          <w:color w:val="000000"/>
        </w:rPr>
        <w:t xml:space="preserve"> Шалқар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31"/>
        <w:gridCol w:w="628"/>
        <w:gridCol w:w="7996"/>
        <w:gridCol w:w="267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5627752,0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1610227,0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380205,0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380205,0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870439,0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35467,0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9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15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55248,0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55248,0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55248,0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3956867,0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3956867,0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3956867,0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89"/>
        <w:gridCol w:w="710"/>
        <w:gridCol w:w="690"/>
        <w:gridCol w:w="7076"/>
        <w:gridCol w:w="266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5650061,4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283638,1</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250242,1</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65796,0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58489,0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168049,1</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161718,6</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6330,5</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3946804,0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548072,0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548072,0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523757,0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3190908,3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3190908,3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2952570,4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238337,9</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207823,7</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94820,7</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38075,6</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33445,1</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212815,0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188655,0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63002,0</w:t>
            </w:r>
          </w:p>
        </w:tc>
      </w:tr>
      <w:tr>
        <w:trPr>
          <w:trHeight w:val="15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17464,0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23577,0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705368,6</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152316,0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148506,0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93601,0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453807,0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23479,0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83025,0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338777,0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99245,6</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50326,6</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25564,5</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12180,8</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48919,0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63321,0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55021,0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24046,0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22006,0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10441,4</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10441,4</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39483,0</w:t>
            </w:r>
          </w:p>
        </w:tc>
      </w:tr>
      <w:tr>
        <w:trPr>
          <w:trHeight w:val="15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162822,0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162822,0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162168,0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26046,0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3321,3</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bl>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08 қарашадағы</w:t>
      </w:r>
      <w:r>
        <w:br/>
      </w:r>
      <w:r>
        <w:rPr>
          <w:rFonts w:ascii="Times New Roman"/>
          <w:b w:val="false"/>
          <w:i w:val="false"/>
          <w:color w:val="000000"/>
          <w:sz w:val="28"/>
        </w:rPr>
        <w:t>
№ 109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1 қосымша</w:t>
      </w:r>
    </w:p>
    <w:p>
      <w:pPr>
        <w:spacing w:after="0"/>
        <w:ind w:left="0"/>
        <w:jc w:val="left"/>
      </w:pPr>
      <w:r>
        <w:rPr>
          <w:rFonts w:ascii="Times New Roman"/>
          <w:b/>
          <w:i w:val="false"/>
          <w:color w:val="000000"/>
        </w:rPr>
        <w:t xml:space="preserve"> Шалқар ауданы бойынша қала, ауылдық округтер әкімі</w:t>
      </w:r>
      <w:r>
        <w:br/>
      </w:r>
      <w:r>
        <w:rPr>
          <w:rFonts w:ascii="Times New Roman"/>
          <w:b/>
          <w:i w:val="false"/>
          <w:color w:val="000000"/>
        </w:rPr>
        <w:t>
аппараттарының 2013 жылға арналған бюджеттік</w:t>
      </w:r>
      <w:r>
        <w:br/>
      </w:r>
      <w:r>
        <w:rPr>
          <w:rFonts w:ascii="Times New Roman"/>
          <w:b/>
          <w:i w:val="false"/>
          <w:color w:val="000000"/>
        </w:rPr>
        <w:t>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3231"/>
        <w:gridCol w:w="1995"/>
        <w:gridCol w:w="2976"/>
        <w:gridCol w:w="2103"/>
      </w:tblGrid>
      <w:tr>
        <w:trPr>
          <w:trHeight w:val="21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 кент,</w:t>
            </w:r>
            <w:r>
              <w:br/>
            </w:r>
            <w:r>
              <w:rPr>
                <w:rFonts w:ascii="Times New Roman"/>
                <w:b w:val="false"/>
                <w:i w:val="false"/>
                <w:color w:val="000000"/>
                <w:sz w:val="20"/>
              </w:rPr>
              <w:t>
</w:t>
            </w:r>
            <w:r>
              <w:rPr>
                <w:rFonts w:ascii="Times New Roman"/>
                <w:b w:val="false"/>
                <w:i w:val="false"/>
                <w:color w:val="000000"/>
                <w:sz w:val="20"/>
              </w:rPr>
              <w:t>ауыл, ауылдық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w:t>
            </w:r>
            <w:r>
              <w:br/>
            </w:r>
            <w:r>
              <w:rPr>
                <w:rFonts w:ascii="Times New Roman"/>
                <w:b w:val="false"/>
                <w:i w:val="false"/>
                <w:color w:val="000000"/>
                <w:sz w:val="20"/>
              </w:rPr>
              <w:t>
</w:t>
            </w:r>
            <w:r>
              <w:rPr>
                <w:rFonts w:ascii="Times New Roman"/>
                <w:b w:val="false"/>
                <w:i w:val="false"/>
                <w:color w:val="000000"/>
                <w:sz w:val="20"/>
              </w:rPr>
              <w:t>да сырқаты ауыр</w:t>
            </w:r>
            <w:r>
              <w:br/>
            </w:r>
            <w:r>
              <w:rPr>
                <w:rFonts w:ascii="Times New Roman"/>
                <w:b w:val="false"/>
                <w:i w:val="false"/>
                <w:color w:val="000000"/>
                <w:sz w:val="20"/>
              </w:rPr>
              <w:t>
</w:t>
            </w:r>
            <w:r>
              <w:rPr>
                <w:rFonts w:ascii="Times New Roman"/>
                <w:b w:val="false"/>
                <w:i w:val="false"/>
                <w:color w:val="000000"/>
                <w:sz w:val="20"/>
              </w:rPr>
              <w:t>адамдарды дәрігер</w:t>
            </w:r>
            <w:r>
              <w:br/>
            </w:r>
            <w:r>
              <w:rPr>
                <w:rFonts w:ascii="Times New Roman"/>
                <w:b w:val="false"/>
                <w:i w:val="false"/>
                <w:color w:val="000000"/>
                <w:sz w:val="20"/>
              </w:rPr>
              <w:t>
</w:t>
            </w:r>
            <w:r>
              <w:rPr>
                <w:rFonts w:ascii="Times New Roman"/>
                <w:b w:val="false"/>
                <w:i w:val="false"/>
                <w:color w:val="000000"/>
                <w:sz w:val="20"/>
              </w:rPr>
              <w:t>лік көмек көрсете</w:t>
            </w:r>
            <w:r>
              <w:br/>
            </w:r>
            <w:r>
              <w:rPr>
                <w:rFonts w:ascii="Times New Roman"/>
                <w:b w:val="false"/>
                <w:i w:val="false"/>
                <w:color w:val="000000"/>
                <w:sz w:val="20"/>
              </w:rPr>
              <w:t>
</w:t>
            </w:r>
            <w:r>
              <w:rPr>
                <w:rFonts w:ascii="Times New Roman"/>
                <w:b w:val="false"/>
                <w:i w:val="false"/>
                <w:color w:val="000000"/>
                <w:sz w:val="20"/>
              </w:rPr>
              <w:t>тін ең жақын</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ұйымына жеткізуді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тұрғын үй</w:t>
            </w:r>
            <w:r>
              <w:br/>
            </w:r>
            <w:r>
              <w:rPr>
                <w:rFonts w:ascii="Times New Roman"/>
                <w:b w:val="false"/>
                <w:i w:val="false"/>
                <w:color w:val="000000"/>
                <w:sz w:val="20"/>
              </w:rPr>
              <w:t>
</w:t>
            </w:r>
            <w:r>
              <w:rPr>
                <w:rFonts w:ascii="Times New Roman"/>
                <w:b w:val="false"/>
                <w:i w:val="false"/>
                <w:color w:val="000000"/>
                <w:sz w:val="20"/>
              </w:rPr>
              <w:t>қорының</w:t>
            </w:r>
            <w:r>
              <w:br/>
            </w:r>
            <w:r>
              <w:rPr>
                <w:rFonts w:ascii="Times New Roman"/>
                <w:b w:val="false"/>
                <w:i w:val="false"/>
                <w:color w:val="000000"/>
                <w:sz w:val="20"/>
              </w:rPr>
              <w:t>
</w:t>
            </w:r>
            <w:r>
              <w:rPr>
                <w:rFonts w:ascii="Times New Roman"/>
                <w:b w:val="false"/>
                <w:i w:val="false"/>
                <w:color w:val="000000"/>
                <w:sz w:val="20"/>
              </w:rPr>
              <w:t>сақталуын</w:t>
            </w:r>
            <w:r>
              <w:br/>
            </w:r>
            <w:r>
              <w:rPr>
                <w:rFonts w:ascii="Times New Roman"/>
                <w:b w:val="false"/>
                <w:i w:val="false"/>
                <w:color w:val="000000"/>
                <w:sz w:val="20"/>
              </w:rPr>
              <w:t>
</w:t>
            </w:r>
            <w:r>
              <w:rPr>
                <w:rFonts w:ascii="Times New Roman"/>
                <w:b w:val="false"/>
                <w:i w:val="false"/>
                <w:color w:val="000000"/>
                <w:sz w:val="20"/>
              </w:rPr>
              <w:t>ұйымдастыру</w:t>
            </w:r>
          </w:p>
        </w:tc>
      </w:tr>
      <w:tr>
        <w:trPr>
          <w:trHeight w:val="30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25839,0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161718,6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1"/>
        <w:gridCol w:w="1999"/>
        <w:gridCol w:w="2021"/>
        <w:gridCol w:w="1978"/>
        <w:gridCol w:w="2043"/>
        <w:gridCol w:w="2238"/>
      </w:tblGrid>
      <w:tr>
        <w:trPr>
          <w:trHeight w:val="405" w:hRule="atLeast"/>
        </w:trPr>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w:t>
            </w:r>
            <w:r>
              <w:br/>
            </w:r>
            <w:r>
              <w:rPr>
                <w:rFonts w:ascii="Times New Roman"/>
                <w:b w:val="false"/>
                <w:i w:val="false"/>
                <w:color w:val="000000"/>
                <w:sz w:val="20"/>
              </w:rPr>
              <w:t>
</w:t>
            </w:r>
            <w:r>
              <w:rPr>
                <w:rFonts w:ascii="Times New Roman"/>
                <w:b w:val="false"/>
                <w:i w:val="false"/>
                <w:color w:val="000000"/>
                <w:sz w:val="20"/>
              </w:rPr>
              <w:t>жолдарының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"Өңірлерді</w:t>
            </w:r>
            <w:r>
              <w:br/>
            </w:r>
            <w:r>
              <w:rPr>
                <w:rFonts w:ascii="Times New Roman"/>
                <w:b w:val="false"/>
                <w:i w:val="false"/>
                <w:color w:val="000000"/>
                <w:sz w:val="20"/>
              </w:rPr>
              <w:t>
</w:t>
            </w:r>
            <w:r>
              <w:rPr>
                <w:rFonts w:ascii="Times New Roman"/>
                <w:b w:val="false"/>
                <w:i w:val="false"/>
                <w:color w:val="000000"/>
                <w:sz w:val="20"/>
              </w:rPr>
              <w:t>дамыту"</w:t>
            </w:r>
            <w:r>
              <w:br/>
            </w:r>
            <w:r>
              <w:rPr>
                <w:rFonts w:ascii="Times New Roman"/>
                <w:b w:val="false"/>
                <w:i w:val="false"/>
                <w:color w:val="000000"/>
                <w:sz w:val="20"/>
              </w:rPr>
              <w:t>
</w:t>
            </w:r>
            <w:r>
              <w:rPr>
                <w:rFonts w:ascii="Times New Roman"/>
                <w:b w:val="false"/>
                <w:i w:val="false"/>
                <w:color w:val="000000"/>
                <w:sz w:val="20"/>
              </w:rPr>
              <w:t>бағдарламасы</w:t>
            </w:r>
            <w:r>
              <w:br/>
            </w:r>
            <w:r>
              <w:rPr>
                <w:rFonts w:ascii="Times New Roman"/>
                <w:b w:val="false"/>
                <w:i w:val="false"/>
                <w:color w:val="000000"/>
                <w:sz w:val="20"/>
              </w:rPr>
              <w:t>
</w:t>
            </w:r>
            <w:r>
              <w:rPr>
                <w:rFonts w:ascii="Times New Roman"/>
                <w:b w:val="false"/>
                <w:i w:val="false"/>
                <w:color w:val="000000"/>
                <w:sz w:val="20"/>
              </w:rPr>
              <w:t>шеңберінде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мәселелерін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іс-шараларды</w:t>
            </w:r>
            <w:r>
              <w:br/>
            </w:r>
            <w:r>
              <w:rPr>
                <w:rFonts w:ascii="Times New Roman"/>
                <w:b w:val="false"/>
                <w:i w:val="false"/>
                <w:color w:val="000000"/>
                <w:sz w:val="20"/>
              </w:rPr>
              <w:t>
</w:t>
            </w:r>
            <w:r>
              <w:rPr>
                <w:rFonts w:ascii="Times New Roman"/>
                <w:b w:val="false"/>
                <w:i w:val="false"/>
                <w:color w:val="000000"/>
                <w:sz w:val="20"/>
              </w:rPr>
              <w:t>іске асыру</w:t>
            </w:r>
          </w:p>
        </w:tc>
      </w:tr>
      <w:tr>
        <w:trPr>
          <w:trHeight w:val="1530" w:hRule="atLeast"/>
        </w:trPr>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дің сани</w:t>
            </w:r>
            <w:r>
              <w:br/>
            </w:r>
            <w:r>
              <w:rPr>
                <w:rFonts w:ascii="Times New Roman"/>
                <w:b w:val="false"/>
                <w:i w:val="false"/>
                <w:color w:val="000000"/>
                <w:sz w:val="20"/>
              </w:rPr>
              <w:t>
</w:t>
            </w:r>
            <w:r>
              <w:rPr>
                <w:rFonts w:ascii="Times New Roman"/>
                <w:b w:val="false"/>
                <w:i w:val="false"/>
                <w:color w:val="000000"/>
                <w:sz w:val="20"/>
              </w:rPr>
              <w:t>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және көгал</w:t>
            </w:r>
            <w:r>
              <w:br/>
            </w:r>
            <w:r>
              <w:rPr>
                <w:rFonts w:ascii="Times New Roman"/>
                <w:b w:val="false"/>
                <w:i w:val="false"/>
                <w:color w:val="000000"/>
                <w:sz w:val="20"/>
              </w:rPr>
              <w:t>
</w:t>
            </w:r>
            <w:r>
              <w:rPr>
                <w:rFonts w:ascii="Times New Roman"/>
                <w:b w:val="false"/>
                <w:i w:val="false"/>
                <w:color w:val="000000"/>
                <w:sz w:val="20"/>
              </w:rPr>
              <w:t>дандыру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315"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25564,5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