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65516" w14:textId="a6655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"2013 жылғы өсімдік шаруашылығы өнімінің шығымдылығы мен сапасын арттыруды  субсидиялау туралы кейбір мәселелер жөнінде" облыс әкімдігінің 2013 жылғы 3 мамырдағы N 122 қаулысына өзгерту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әкімдігінің 2013 жылғы 03 желтоқсандағы N 374 қаулысы. Алматы облысының Әділет департаментімен 2013 жылы 20 желтоқсанда N 2526 болып тіркелді. Күші жойылды - Алматы облысы әкімдігінің 2014 жылғы 30 шілдедегі N 277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Алматы облысы әкімдігінің 30.07.2014 </w:t>
      </w:r>
      <w:r>
        <w:rPr>
          <w:rFonts w:ascii="Times New Roman"/>
          <w:b w:val="false"/>
          <w:i w:val="false"/>
          <w:color w:val="000000"/>
          <w:sz w:val="28"/>
        </w:rPr>
        <w:t>№ 277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>, және Қазақстан Республикасы Үкiметiнiң 2011 жылғы 4 наурыздағы "Өсiмдiк шаруашылығы өнiмiнiң шығымдылығы мен сапасын арттыруға жергiлiктi бюджеттерден субсидиялау ережесін бекіту туралы" N 221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Облыс әкімдігінің 2013 жылғы 3 мамырдағы "2013 жылғы өсімдік шаруашылығы өнімінің шығымдылығы мен сапасын арттыруды субсидиялау туралы кейбір мәселелер жөнінде" N 122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жылдың 15 мамырдағы N 2357 нормативтік құқықтық актілерінің мемлекеттік тіркеу тізілімінде тіркелген және 2013 жылдың 23 мамырдағы "Жетісу" мен "Огни Алатау" газеттерінің N 62 сандарында жарияланған) төмендегідей өзгерту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қаулының </w:t>
      </w:r>
      <w:r>
        <w:rPr>
          <w:rFonts w:ascii="Times New Roman"/>
          <w:b w:val="false"/>
          <w:i w:val="false"/>
          <w:color w:val="000000"/>
          <w:sz w:val="28"/>
        </w:rPr>
        <w:t>3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облыс әкімінің орынбасары Т.Досымбековке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А. Мұсаханов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Облыс әкімдігінің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желтоқсандағы N 374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 "2013 жылғы өсімдік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шаруашылығы өнімінің шығымдылығы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мен сапасын арттыруды субсидиялау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 кейбір мәселелер жөнінде"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 әкімдігінің 2013 жылғы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мамырдағы N 122 қаулысына өзгерту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Облыс әкімдігінің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мамырдағы "2013 жылғы өсімдік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шаруашылығы өнімінің шығымдылығы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және сапасын арттыруды субсидиялау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 кейбір мәселелер жөнінде"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122 қаулысына 3 қосымша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аудандар бойынша субсидия көлемі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15"/>
        <w:gridCol w:w="6845"/>
      </w:tblGrid>
      <w:tr>
        <w:trPr>
          <w:trHeight w:val="300" w:hRule="atLeast"/>
        </w:trPr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мен қалалар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бөлінген көлем, мың теңге</w:t>
            </w:r>
          </w:p>
        </w:tc>
      </w:tr>
      <w:tr>
        <w:trPr>
          <w:trHeight w:val="315" w:hRule="atLeast"/>
        </w:trPr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40 782,7</w:t>
            </w:r>
          </w:p>
        </w:tc>
      </w:tr>
      <w:tr>
        <w:trPr>
          <w:trHeight w:val="315" w:hRule="atLeast"/>
        </w:trPr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90 517,4</w:t>
            </w:r>
          </w:p>
        </w:tc>
      </w:tr>
      <w:tr>
        <w:trPr>
          <w:trHeight w:val="315" w:hRule="atLeast"/>
        </w:trPr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124 404,5</w:t>
            </w:r>
          </w:p>
        </w:tc>
      </w:tr>
      <w:tr>
        <w:trPr>
          <w:trHeight w:val="315" w:hRule="atLeast"/>
        </w:trPr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138 167,1</w:t>
            </w:r>
          </w:p>
        </w:tc>
      </w:tr>
      <w:tr>
        <w:trPr>
          <w:trHeight w:val="315" w:hRule="atLeast"/>
        </w:trPr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114635,0</w:t>
            </w:r>
          </w:p>
        </w:tc>
      </w:tr>
      <w:tr>
        <w:trPr>
          <w:trHeight w:val="315" w:hRule="atLeast"/>
        </w:trPr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66 904,5</w:t>
            </w:r>
          </w:p>
        </w:tc>
      </w:tr>
      <w:tr>
        <w:trPr>
          <w:trHeight w:val="315" w:hRule="atLeast"/>
        </w:trPr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74 415,5</w:t>
            </w:r>
          </w:p>
        </w:tc>
      </w:tr>
      <w:tr>
        <w:trPr>
          <w:trHeight w:val="315" w:hRule="atLeast"/>
        </w:trPr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33 113,1</w:t>
            </w:r>
          </w:p>
        </w:tc>
      </w:tr>
      <w:tr>
        <w:trPr>
          <w:trHeight w:val="315" w:hRule="atLeast"/>
        </w:trPr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74 632,5</w:t>
            </w:r>
          </w:p>
        </w:tc>
      </w:tr>
      <w:tr>
        <w:trPr>
          <w:trHeight w:val="315" w:hRule="atLeast"/>
        </w:trPr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50 597,3</w:t>
            </w:r>
          </w:p>
        </w:tc>
      </w:tr>
      <w:tr>
        <w:trPr>
          <w:trHeight w:val="315" w:hRule="atLeast"/>
        </w:trPr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63010,1</w:t>
            </w:r>
          </w:p>
        </w:tc>
      </w:tr>
      <w:tr>
        <w:trPr>
          <w:trHeight w:val="315" w:hRule="atLeast"/>
        </w:trPr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117 876,0</w:t>
            </w:r>
          </w:p>
        </w:tc>
      </w:tr>
      <w:tr>
        <w:trPr>
          <w:trHeight w:val="315" w:hRule="atLeast"/>
        </w:trPr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16 864,8</w:t>
            </w:r>
          </w:p>
        </w:tc>
      </w:tr>
      <w:tr>
        <w:trPr>
          <w:trHeight w:val="315" w:hRule="atLeast"/>
        </w:trPr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110 530,8</w:t>
            </w:r>
          </w:p>
        </w:tc>
      </w:tr>
      <w:tr>
        <w:trPr>
          <w:trHeight w:val="315" w:hRule="atLeast"/>
        </w:trPr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44 765,5</w:t>
            </w:r>
          </w:p>
        </w:tc>
      </w:tr>
      <w:tr>
        <w:trPr>
          <w:trHeight w:val="315" w:hRule="atLeast"/>
        </w:trPr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36 868,0</w:t>
            </w:r>
          </w:p>
        </w:tc>
      </w:tr>
      <w:tr>
        <w:trPr>
          <w:trHeight w:val="315" w:hRule="atLeast"/>
        </w:trPr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қаласы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61 893,6</w:t>
            </w:r>
          </w:p>
        </w:tc>
      </w:tr>
      <w:tr>
        <w:trPr>
          <w:trHeight w:val="315" w:hRule="atLeast"/>
        </w:trPr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қаласы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9 054,2</w:t>
            </w:r>
          </w:p>
        </w:tc>
      </w:tr>
      <w:tr>
        <w:trPr>
          <w:trHeight w:val="255" w:hRule="atLeast"/>
        </w:trPr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қаласы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20 201,4</w:t>
            </w:r>
          </w:p>
        </w:tc>
      </w:tr>
      <w:tr>
        <w:trPr>
          <w:trHeight w:val="255" w:hRule="atLeast"/>
        </w:trPr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бойынша барлығы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1 289 234,0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