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016ff" w14:textId="ef016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Талдықорған қаласы әкімдігінің 2011 жылғы 17 наурыздағы "Талдықорған қаласы бойынша қоғамдық жұмыстарды ұйымдастыру туралы" N 7-259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Талдықорған қалалық әкімдігінің 2013 жылғы 14 ақпандағы N 2-118 қаулысы, Алматы облысының Әділет департаментімен 2013 жылы 15 наурызда N 2328 болып тіркелді. Күші жойылды - Алматы облысы Талдықорған қаласы әкімдігінің 2014 жылғы 29 желтоқсандағы № 39-1393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Алматы облысы Талдықорған қаласы әкімдігінің 29.12.2014 </w:t>
      </w:r>
      <w:r>
        <w:rPr>
          <w:rFonts w:ascii="Times New Roman"/>
          <w:b w:val="false"/>
          <w:i w:val="false"/>
          <w:color w:val="ff0000"/>
          <w:sz w:val="28"/>
        </w:rPr>
        <w:t>№ 39-1393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жарияланғаннан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"Халықты жұмыспен қамту туралы" Заңының 7-бабы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20–бабына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Үкіметінің 2001 жылғы 19 маусымдағы "Халықты жұмыспен қамту туралы" Қазақстан Республикасының 2001 жылғы 23 қаңтардағы Заңын іске асыру жөніндегі шаралар туралы" № 836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"Қоғамдық жұмыстарды ұйымдастыру мен қаржыландырудың ережесіне" сәйкес қала әкімдігі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1.Талдықорған қаласы әкімдігінің 2011 жылғы 17 наурыздағы "Талдықорған қаласы бойынша қоғамдық жұмыстарды ұйымдастыру туралы" N 7-259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29 наурыздағы Талдықорған қаласының Әділет басқармасында Нормативтік құқықтық актілердің мемлекеттік тіркеу Тізілімінде N 2-1-139 нөмірімен енгізілген, 2011 жылғы 1 сәуірдегі N 14 "Талдықорған"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"1.Талдықорған қаласында қоғамдық жұмыстар ұйымдастырылсын".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"2.Қосымшаға сәйкес Талдықорған қаласы бойынша қоғамдық жұмыстар жүргізілетін ұйымдардың тізбесі, қоғамдық жұмыстардың түрлері, көлемі мен нақты жағдайлары, қатысушылардың еңбегіне төленетін ақының мөлшері және оларды қаржыландыру көздері бекітілсін, сондай-ақ қоғамдық жұмыстарға сұраныс пен ұсыныс айқындалсын".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2.Осы қаулының орындалуын бақылау қала әкімінің орынбасары Ғалиасқар Төлендіұлы Сарыбаевқа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Алпысов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 жылғы 14 ақпандағы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Талдықорған қаласы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"Талдықорған қаласы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жылғы 17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"Талдықорған қаласы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туралы N 7-259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өзгерістер енгізу туралы"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2-118 қаулысына қосымша 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Талдықорған қаласы бойынша қоғамдық жұмыстар жүргізілетін ұйымдардың тізбесі, қоғамдық жұмыстардың түрлері, көлемі мен нақты жағдайлары, қатысушыларды еңбегіне төленетін ақының мөлшері және оларды қаржыландыру көздері сондай-ақ қоғамдық жұмыстарға сұраныс пен ұсыныс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2965"/>
        <w:gridCol w:w="1202"/>
        <w:gridCol w:w="1436"/>
        <w:gridCol w:w="3659"/>
        <w:gridCol w:w="489"/>
        <w:gridCol w:w="370"/>
        <w:gridCol w:w="806"/>
        <w:gridCol w:w="806"/>
      </w:tblGrid>
      <w:tr>
        <w:trPr>
          <w:trHeight w:val="30" w:hRule="atLeast"/>
        </w:trPr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тізбесі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тардың түр-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нақты жағдайлары мен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 қаты-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 еңбек-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төле-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нетін мөлше-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 көзі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 (қа-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 (қа-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 (бір қаты-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 жағдайлары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"Талдықорған қаласының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өңдеу бойынша 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 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жүргі-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зуге көмек көр-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хабар жеткі-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зіп беру.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құ-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 хат-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уақытша жұмыс орындарын ашу жолымен ұйымдастыры-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қалалық жұмыспен қамту және әлеуметтік бағдарламалар бөлімі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асырылады. Мақсатты топқа кіретін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еңбек туралы заңнамаға сәйкес жеке еңбек шарты жасалады. Уақытылы еңбек ақысы төленеді.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белгі-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ленген айлық 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 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 кем емес.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"Талдықорған қаласының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өңдеу бойынша 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 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жүргі-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зуге көмек көр-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хабар жеткі-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зіп беру.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құ-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 хат-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уақытша жұмыс орындарын ашу жолымен ұйымдастыры-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қалалық жұмыспен қамту және әлеуметтік бағдарламалар бөлімі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асырылады. Мақсатты топқа кіретін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еңбек туралы заңнамаға сәйкес жеке еңбек шарты жасалады. Уақытылы еңбек ақысы төленеді.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белгі-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ленген айлық 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 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 кем емес.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"Талдықорған қаласының Әділет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өңдеу бойынша 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 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жүргі-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зуге көмек көр-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хабар жеткі-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зіп беру.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құ-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хат-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уақытша жұмыс орындарын ашу жолымен ұйымдастыры-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қалалық жұмыспен қамту және әлеуметтік бағдарламалар бөлімі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асырылады. Мақсатты топқа кіретін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еңбек туралы заңнамаға сәйкес жеке еңбек шарты жасалады. Уақытылы еңбек ақысы төленеді.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белгі-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ленген айлық 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 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 кем емес.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зейнетақы төлеу жөніндегі Фарида Шәріфқызы орталығының Алматы облыстық филиалының Талдықорған қалалық бөлімшесі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өңдеу бойынша 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 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жүргі-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зуге көмек көр-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уақытша жұмыс орындарын ашу жолымен ұйымдастыры-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қалалық жұмыспен қамту және әлеуметтік бағдарламалар бөлімі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асырылады. Мақсатты топқа кіретін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еңбек туралы заңнамаға сәйкес жеке еңбек шарты жасалады. Уақытылы еңбек ақысы төленеді.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белгі-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ленген айлық 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 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 кем емес.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"Талдықорған қалалық қорғаныс істері жөніндегі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Әскерге шақы-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рылатын азамат-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тардың 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 өңдеу бойынша 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 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жүргі-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зуге көмек көрсе-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Азамат-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әскерге шақыру 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 көмек көрсету (шақыру қағаз-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 тарату)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хабар жеткі-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зіп беру.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құ-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300 шақы-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 қаға-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зына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хат-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уақытша жұмыс орындарын ашу жолымен ұйымдастыры-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қалалық жұмыспен қамту және әлеуметтік бағдарламалар бөлімі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асырылады. Мақсатты топқа кіретін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еңбек туралы заңнамаға сәйкес жеке еңбек шарты жасалады. Уақытылы еңбек ақысы төленеді.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белгі-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ленген айлық 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 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 кем емес.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"Еркін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Мәлімет жинауға және шаруа-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шылық кітап-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толты-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руға көмек көрсе-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тарлық тазалау және аймақ-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көркей-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 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 көмек-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тесу (ағаш-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тармен қоршау-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 әктеу, су арықта-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тазар-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ту, жол жиегін таза-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құ-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2000 шаршы метр-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уақытша жұмыс орындарын ашу жолымен ұйымдастыры-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қалалық жұмыспен қамту және әлеуметтік бағдарламалар бөлімі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асырылады. Мақсатты топқа кіретін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еңбек туралы заңнамаға сәйкес жеке еңбек шарты жасалады. Уақытылы еңбек ақысы төленеді.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белгі-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ленген айлық 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 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 кем емес.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"Көркем Талдықорған" шаруашылық жүргізу құқығындағы мемлекеттік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айма-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ғында тазар-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ту, эколо-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гиялық сауық-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тандыру 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 жүргі-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зуге көмек көрсе-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шаршы метр-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уақытша жұмыс орындарын ашу жолымен ұйымдастыры-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қалалық жұмыспен қамту және әлеуметтік бағдарламалар бөлімі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асырылады. Мақсатты топқа кіретін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еңбек туралы заңнамаға сәйкес жеке еңбек шарты жасалады. Уақытылы еңбек ақысы төленеді.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белгі-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ленген айлық 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 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 кем емес.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"Өтенай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Мәлімет жинауға және шаруа-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шылық кітап-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толты-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руға көмек көрсе-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тарлық тазалау және аймақ-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көркей-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 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 көмек-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тесу (ағаш-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тармен қоршау-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 әктеу, су арықта-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тазар-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ту, жол жиегін таза-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құ-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2500 шаршы метр-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уақытша жұмыс орындарын ашу жолымен ұйымдастыры-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қалалық жұмыспен қамту және әлеуметтік бағдарламалар бөлімі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асырылады. Мақсатты топқа кіретін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еңбек туралы заңнамаға сәйкес жеке еңбек шарты жасалады. Уақытылы еңбек ақысы төленеді.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белгі-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ленген айлық 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 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 кем емес.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"Алматы облысы бойынша жылжымайтын мүлік орталығы" республикалық мемлекеттік қазыналық кәсіпорын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өндеу бойынша 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 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жүргі-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зуге көмек көрсе-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хабар жеткі-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зіп беру.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құ-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хат-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уақытша жұмыс орындарын ашу жолымен ұйымдастыры-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қалалық жұмыспен қамту және әлеуметтік бағдарламалар бөлімі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асырылады. Мақсатты топқа кіретін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еңбек туралы заңнамаға сәйкес жеке еңбек шарты жасалады. Уақытылы еңбек ақысы төленеді.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белгі-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ленген айлық 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 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 кем емес.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"Мүгедек және ақыл-есі, дене бітімінің кемістігі бар балаларға қамқорлық көрсетуші ата-аналардың "Алпамыс" ассоциациясы" қоғамдық бірлестігі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 адам-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 медици-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налық мекеме-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леріне апаруға көмек көрсе-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ұйымның аймағын жинауға көмек көрсе-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 шаршы метр-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уақытша жұмыс орындарын ашу жолымен ұйымдастыры-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қалалық жұмыспен қамту және әлеуметтік бағдарламалар бөлімі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асырылады. Мақсатты топқа кіретін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еңбек туралы заңнамаға сәйкес жеке еңбек шарты жасалады. Уақытылы еңбек ақысы төленеді.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белгі-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ленген айлық 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 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 кем емес.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"Алматы облысының Азаматтық Альянсы" ассоциация формасындағы заңды тұлғалар бірлестігі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компа-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ды, кезде-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ді, мәдени жиын іс-ша-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раларын ұйым-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дастыру және өткізу-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 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Ұйымның аймағын жинауға көмек көрсе-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 шаршы метр-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уақытша жұмыс орындарын ашу жолымен ұйымдастыры-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қалалық жұмыспен қамту және әлеуметтік бағдарламалар бөлімі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асырылады. Мақсатты топқа кіретін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еңбек туралы заңнамаға сәйкес жеке еңбек шарты жасалады. Уақытылы еңбек ақысы төленеді.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белгі-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ленген айлық 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 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 кем емес.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қаласындағы "ЕРЛІК" қимыл қозғалысы кем мүгедектер қоғамдық бірлестігі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Мүмкін-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дігі шек-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теулі мүге-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терге әртүрлі 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өндеу бойынша 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 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жүргі-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зуге көмек көрсе-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Мүгедек адам-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 медици-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налық мекеме-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леріне апаруға көмек көрсе-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ұйымның аймағын жинауға көмек көрсе-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құ-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шаршы метр-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уақытша жұмыс орындарын ашу жолымен ұйымдастыры-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қалалық жұмыспен қамту және әлеуметтік бағдарламалар бөлімі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асырылады. Мақсатты топқа кіретін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еңбек туралы заңнамаға сәйкес жеке еңбек шарты жасалады. Уақытылы еңбек ақысы төленеді.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белгі-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ленген айлық 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 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 кем емес.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"Жасөспірім" дағдарыс орталығы" қоғамдық бірлестігі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пірім-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дердің бос уақыт-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 ұйым-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дасты-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руға көмек көрсе-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уақытша жұмыс орындарын ашу жолымен ұйымдастыры-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қалалық жұмыспен қамту және әлеуметтік бағдарламалар бөлімі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асырылады. Мақсатты топқа кіретін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еңбек туралы заңнамаға сәйкес жеке еңбек шарты жасалады. Уақытылы еңбек ақысы төленеді.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белгі-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ленген айлық 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 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 кем емес.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облыстық басқармасы "Қазақ соқырлар қоғамы" қоғамдық бірлестігінің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 көрмей-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тін мүге-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 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тардың көшір-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месін түсіру-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 және басып шыға-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руға, өткізу-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 көмек көрсе-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Қайы-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рымды-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кезде-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сулерді өткізу-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 көмек көрсе-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уақытша жұмыс орындарын ашу жолымен ұйымдастыры-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қалалық жұмыспен қамту және әлеуметтік бағдарламалар бөлімі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асырылады. Мақсатты топқа кіретін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еңбек туралы заңнамаға сәйкес жеке еңбек шарты жасалады. Уақытылы еңбек ақысы төленеді.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белгі-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ленген айлық 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 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 кем емес.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Қызыл Ай қоғамы" қоғамдық бірлестігінің Алматы облыстық комитетінің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 төмен отбасы-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ларына қайы-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рымды-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іс-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ларын ұйым-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дасты-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рып және өткізу-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 көмек көрсе-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Ұйымның аймағын тазар-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туға көмек көрсе-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 шаршы метр-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уақытша жұмыс орындарын ашу жолымен ұйымдастыры-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қалалық жұмыспен қамту және әлеуметтік бағдарламалар бөлімі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асырылады. Мақсатты топқа кіретін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еңбек туралы заңнамаға сәйкес жеке еңбек шарты жасалады. Уақытылы еңбек ақысы төленеді.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белгі-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ленген айлық 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 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 кем емес.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"Алматы облыстық Қазақстан халқы кіші ассамблеясы" Қоғамдық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жиын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іс– шарал-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арын ұйым-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дасты-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руға және өткізу-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ге, жасөс-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пірім-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дерге арнал-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 үйірме 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 ұйым-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дасты-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руға көмек көрсе-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хабар жеткі-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зіп беру.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хат-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уақытша жұмыс орындарын ашу жолымен ұйымдастыры-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қалалық жұмыспен қамту және әлеуметтік бағдарламалар бөлімі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асырылады. Мақсатты топқа кіретін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еңбек туралы заңнамаға сәйкес жеке еңбек шарты жасалады. Уақытылы еңбек ақысы төленеді.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белгі-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ленген айлық 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 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 кем емес.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"Мүшелтой" балалар мен жасөспірімдер клубы" қоғамдық бірлестігі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 төмен отбасы-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ларына қайы-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рымды-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іс-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ларын ұйым-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дасты-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рып және өткізу-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 көмек көрсе-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 мен жасөс-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пірім-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дердің бос уақыт-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 ұйым-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дасты-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руға көмек көрсе-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Ұйымның аймағын тазар-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туға көмек көрсе-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сек-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 шаршы метр-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уақытша жұмыс орындарын ашу жолымен ұйымдастыры-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қалалық жұмыспен қамту және әлеуметтік бағдарламалар бөлімі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асырылады. Мақсатты топқа кіретін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еңбек туралы заңнамаға сәйкес жеке еңбек шарты жасалады. Уақытылы еңбек ақысы төленеді.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белгі-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ленген айлық 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 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 кем емес.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"Ардагерлер мен жастардың істері жөніндегі" "Мұрагер" қоғамдық бірлестігі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герлер-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 медици-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налық мекеме-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лерге апаруға көмек көрсе-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Ұйымның аймағын тазар-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туға көмек көрсе-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шаршы метр-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уақытша жұмыс орындарын ашу жолымен ұйымдастыры-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қалалық жұмыспен қамту және әлеуметтік бағдарламалар бөлімі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асырылады. Мақсатты топқа кіретін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еңбек туралы заңнамаға сәйкес жеке еңбек шарты жасалады. Уақытылы еңбек ақысы төленеді.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белгі-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ленген айлық 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 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 кем емес.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"Талдықорған аймақтық әйелдерді қолдау орталығы" қоғамдық бірлестігі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 төмен, жалғыз басты, панасыз қалған әйел-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дердің құқта-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қорғау-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қатысты 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реттеу-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 көмек көрсе-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тардың көшір-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мелерін түсіру және басып шығару бойынша 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 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жүргі-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зуге көмек көрсе-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120 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уақытша жұмыс орындарын ашу жолымен ұйымдастыры-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қалалық жұмыспен қамту және әлеуметтік бағдарламалар бөлімі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асырылады. Мақсатты топқа кіретін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еңбек туралы заңнамаға сәйкес жеке еңбек шарты жасалады. Уақытылы еңбек ақысы төленеді.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белгі-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ленген айлық 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 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 кем емес.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"Талдықорған аймақтық еңбекке орналастыруға жәрдем көрсету қоры" қоғамдық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іздеу клубы.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мандар отба-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 әр-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өңдеу бойынша 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 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жүргі-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зуге көмек көрсе-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Ұлы Отан соғы-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 қатыс-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арда-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герлер-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ге, олардың жесір-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леріне, жалғыз басты зейнет-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 қарт-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тарға көмек көрсету (үйді дымқыл-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 жинау-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да, азық-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түлік, дәрі-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дәрмек сатып алуда және 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налдық қызмет төлем-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дерін төлеуде көмек көрсе-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тарлық тазалау және аймақ-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көркей-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 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 көмек-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тесу (сыр-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лау, әктеу);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ұйымның аймағын тазар-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туға көмек көрсе-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200 бетке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280 шаршы метр-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уақытша жұмыс орындарын ашу жолымен ұйымдастыры-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қалалық жұмыспен қамту және әлеуметтік бағдарламалар бөлімі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асырылады. Мақсатты топқа кіретін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еңбек туралы заңнамаға сәйкес жеке еңбек шарты жасалады. Уақытылы еңбек ақысы төленеді.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белгі-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ленген айлық 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 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 кем емес.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"Талдықорған қаласының білім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ғаттық 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қалпына келті-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руде, 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 көмек көрсе-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хабар жеткі-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зіп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құ-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хат-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уақытша жұмыс орындарын ашу жолымен ұйымдастыры-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қалалық жұмыспен қамту және әлеуметтік бағдарламалар бөлімі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асырылады. Мақсатты топқа кіретін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еңбек туралы заңнамаға сәйкес жеке еңбек шарты жасалады. Уақытылы еңбек ақысы төленеді.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белгі-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ленген айлық 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 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 кем емес.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"Талдықорған қаласы бойынша салық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ғаттық 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қалпына келті-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руде, 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 көмек көрсе-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хабар жеткі-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зіп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құ-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 хат-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уақытша жұмыс орындарын ашу жолымен ұйымдастыры-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қалалық жұмыспен қамту және әлеуметтік бағдарламалар бөлімі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асырылады. Мақсатты топқа кіретін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еңбек туралы заңнамаға сәйкес жеке еңбек шарты жасалады. Уақытылы еңбек ақысы төленеді.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белгі-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ленген айлық 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 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 кем емес.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соты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ғаттық 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қалпына келті-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руде, 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 көмек көрсе-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хабар жеткі-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зіп беру.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құ-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хат-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уақытша жұмыс орындарын ашу жолымен ұйымдастыры-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қалалық жұмыспен қамту және әлеуметтік бағдарламалар бөлімі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асырылады. Мақсатты топқа кіретін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еңбек туралы заңнамаға сәйкес жеке еңбек шарты жасалады. Уақытылы еңбек ақысы төленеді.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белгі-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ленген айлық 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 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 кем емес.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"Талдықорған қалалық ішкі істер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ғаттық 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қалпына келті-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руде, 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 көмек көрсе-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хабар жеткі-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зіп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құ-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 хат-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уақытша жұмыс орындарын ашу жолымен ұйымдастыры-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қалалық жұмыспен қамту және әлеуметтік бағдарламалар бөлімі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асырылады. Мақсатты топқа кіретін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еңбек туралы заңнамаға сәйкес жеке еңбек шарты жасалады. Уақытылы еңбек ақысы төленеді.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белгі-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ленген айлық 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 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 кем емес.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 Отан" Халықтық Демократиялық партиясы" қоғамдық бірлестігі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Мәтінді теру және басып шығару-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көмек көрсе-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хабар жеткі-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зіп беру;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тарлық тазалау және аймақ-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көркей-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 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 қөмек көрсе-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құ-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хат-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 шаршы метр-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уақытша жұмыс орындарын ашу жолымен ұйымдастыры-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қалалық жұмыспен қамту және әлеуметтік бағдарламалар бөлімі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асырылады. Мақсатты топқа кіретін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еңбек туралы заңнамаға сәйкес жеке еңбек шарты жасалады. Уақытылы еңбек ақысы төленеді.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белгі-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ленген айлық 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 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 кем емес.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