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0545" w14:textId="d2605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2012 жылғы 21 желтоқсандағы "Текелі қаласының 2013-2015 жылдарға арналған бюджеті туралы" N 12-77  шешіміне өзгерістер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2013 жылғы 04 маусымдағы N 15-102 шешімі. Алматы облысының әділет департаментімен 2013 жылы 12 маусымда N 2373 болып тіркелді. Күші жойылды - Алматы облысы Текелі қалалық мәслихатының 2014 жылғы 10 ақпандағы N 26-168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Текелі қалалық мәслихатының 10.02.2014 N 26-168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Текелі қалалық мәслихатының 2012 жылғы 21 желтоқсандағы "Текелі қаласының 2013-2015 жылдарға арналған бюджеті туралы" N 12-77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желтоқсандағы нормативтік құқықтық актілерді мемлекеттік тіркеу Тізілімінде 2262 нөмірімен енгізілген, 2013 жылғы 11 қаңтардағы N 2 "Текелі тынысы" газетінде жарияланған), Текелі қалалық мәслихатының 2013 жылғы 6 наурыздағы "Текелі қалалық мәслихатының 2012 жылғы 21 желтоқсандағы "Текелі қаласының 2013-2015 жылдарға арналған бюджеті туралы" N 12-77 шешіміне өзгерістер енгізу туралы" N 13-85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15 наурыздағы нормативтік құқықтық актілерді мемлекеттік тіркеу Тізілімінде 2320 нөмірімен енгізілген, 2013 жылғы 29 наурыздағы N 13 "Текелі тынысы"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"1610018" саны "1609133"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"1502238" саны "1501353"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"1634475" саны "1633590" санына ауыстырылсын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атқарылуын бақылау Текелі қалалық мәслихатының бюджет және экономика мәселесі бойынша тұрақты комиссиясына жүктелсін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 қаңтарынан бастап қолданысқа енгізіледі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 Кан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"Текелі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Мырзахметова Файзагүл Сванқызы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маусым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"Текелі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12-77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енгізу туралы"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маусымдағы N 15-102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бюджеті туралы" N 12-77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674"/>
        <w:gridCol w:w="798"/>
        <w:gridCol w:w="8855"/>
        <w:gridCol w:w="221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1609133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101885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68890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7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6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1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1501353</w:t>
            </w:r>
          </w:p>
        </w:tc>
      </w:tr>
      <w:tr>
        <w:trPr>
          <w:trHeight w:val="6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1501353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1501353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60"/>
        <w:gridCol w:w="680"/>
        <w:gridCol w:w="699"/>
        <w:gridCol w:w="8206"/>
        <w:gridCol w:w="222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1633590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130451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11529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90421</w:t>
            </w:r>
          </w:p>
        </w:tc>
      </w:tr>
      <w:tr>
        <w:trPr>
          <w:trHeight w:val="6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7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43065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1029359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128909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556871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532774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343579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8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56639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73051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15169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15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 күндізгі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нысанында білім алушылар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(таксиден басқа) жеңілдікпен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 әлеуметтік қолдау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 инспекциясы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37586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33004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57599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49498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9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6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9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23605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54039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36928</w:t>
            </w:r>
          </w:p>
        </w:tc>
      </w:tr>
      <w:tr>
        <w:trPr>
          <w:trHeight w:val="11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ағымдағы жайластыру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29002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 ықпал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636"/>
        <w:gridCol w:w="760"/>
        <w:gridCol w:w="8924"/>
        <w:gridCol w:w="2245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Бюджет тапшылығы (профицит)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-15000</w:t>
            </w:r>
          </w:p>
        </w:tc>
      </w:tr>
      <w:tr>
        <w:trPr>
          <w:trHeight w:val="585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4.Бюджет тапшылығын қаржыландыру (профицитiн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