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6afe" w14:textId="1576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ауданының Ақтүбек ауылдық округі әкімінің 2013 жылғы 27 қыркүйектегі N 9 шешімі. Алматы облысының әділет департаментінде 2013 жылы 22 қазанда N 2457 болып тіркелді. Күші жойылды - Алматы облысы Алакөл ауданының Ақтүбек ауылдық округі әкімінің 2013 жылғы 22 қарашадағы  № 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ауданының Ақтүбек ауылдық округі әкімінің 22.11.2013 № 11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Алакөл ауданының бас мемлекеттік ветеринариялық–санитариялық инспекторының 2013 жылғы 30 шілдедегі N 3 ұсынысы негізінде, Ақтүбек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Ақтүбек ауылдық округінің Ақтүбек ауылында ұсақ мүйізді малдар арасынан сарып ауруының анықталуына байланысты шектеу іс-шаралары енгізіле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Қ.Б. Тұрлыбеков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Алакөл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Алакөл ауданының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дәрігері                                   Фурман Скендірұлы Шағайбаев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қыркүйек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Алакөл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Арман Маратұлы Қабаев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қыркүйек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