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ecdc" w14:textId="d74ec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ауданы бойынша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әкімдігінің 2013 жылғы 23 қаңтардағы N 22 қаулысы, Алматы облысының Әділет департаментімен 2013 жылы 18 ақпанда N 2302 болып тіркелді. Күші жойылды - Алматы облысы Еңбекшіқазақ ауданы әкімдігінің 2014 жылғы 20 маусымдағы N 1081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Еңбекшіқазақ ауданы әкімдігінің 20.06.2014 N 1081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20-бабы 5-тармағының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Еңбекшіқазақ ауданында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Еңбекшіқазақ ауданы бойынша қоғамдық жұмыстар жүргізілетін ұйымдардың тізбесі, қоғамдық жұмыстардың түрлері, көлемі мен нақты жағдайлары, қатысушылардың еңбегіне төленетін ақының мөлшері және оларды қаржыландыру көздері бекітілсін, сондай-ақ қоғамдық жұмыстарға сұраныс пен ұсыныс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Б.Ысқақ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аудандық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Айсина Қалдыкүл Оспанәліқызы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"Еңбекшіқазақ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Жакеев Ермек Ильянұлы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қаңтар 2013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Еңбекшіқазақ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"Еңбекшіқазақ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қоғамдық жұмыстарды ұйымдастыру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22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Еңбекшіқазақ ауданы бойынша қоғамдық жұмыстар жүргізілетін</w:t>
      </w:r>
      <w:r>
        <w:br/>
      </w:r>
      <w:r>
        <w:rPr>
          <w:rFonts w:ascii="Times New Roman"/>
          <w:b/>
          <w:i w:val="false"/>
          <w:color w:val="000000"/>
        </w:rPr>
        <w:t>
ұйымдардың тізбесі, қоғамдық жұмыстардың түрлері, көлемі</w:t>
      </w:r>
      <w:r>
        <w:br/>
      </w:r>
      <w:r>
        <w:rPr>
          <w:rFonts w:ascii="Times New Roman"/>
          <w:b/>
          <w:i w:val="false"/>
          <w:color w:val="000000"/>
        </w:rPr>
        <w:t>
мен нақты жағдайлары, қатысушылардың еңбегіне төленетін</w:t>
      </w:r>
      <w:r>
        <w:br/>
      </w:r>
      <w:r>
        <w:rPr>
          <w:rFonts w:ascii="Times New Roman"/>
          <w:b/>
          <w:i w:val="false"/>
          <w:color w:val="000000"/>
        </w:rPr>
        <w:t>
ақының мөлшері және оларды қаржыландыру көздері сондай-ақ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жұмыстарға сұраныс пен ұсыныс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2604"/>
        <w:gridCol w:w="2095"/>
        <w:gridCol w:w="1143"/>
        <w:gridCol w:w="3003"/>
        <w:gridCol w:w="1409"/>
        <w:gridCol w:w="989"/>
        <w:gridCol w:w="1033"/>
        <w:gridCol w:w="1189"/>
      </w:tblGrid>
      <w:tr>
        <w:trPr>
          <w:trHeight w:val="675" w:hRule="atLeast"/>
        </w:trPr>
        <w:tc>
          <w:tcPr>
            <w:tcW w:w="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тізбесі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 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шы)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сушы)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ға)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"Балтабай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"Бартоғай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1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"Жанашар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"Қаражота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"Қаратұрық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"Көктөбе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"Қырбалта-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"Маловодное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"Саймасай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"Сөгеті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"Ташкенсаз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"Тескенсу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"Түрген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соғысына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ардагер-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керлерге,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(үйді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дымқылдап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пікірле-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жасөспі-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рімдердің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(жасы кәмелетке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үй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(ағаштар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әктеу,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тазалау)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66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рәсім-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(шақыру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тарату).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бөлімшесі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керлік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су, кітап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тыру).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 ашу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лады және 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топқа кіретін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бар.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шарты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төленеді.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емес.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