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6ec3" w14:textId="dc46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әкімдігінің 2011 жылғы 15 желтоқсандағы "Бас бостандығынан айыру орындарынан босатылған адамдар үшін жұмыс орындарына 
квота белгілеу туралы" N 1136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әкімдігінің 2013 жылғы 07 ақпандағы N 82 қаулысы, Алматы облысының Әділет департаментімен 2013 жылы 04 наурызда N 2310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 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 әкімдігінің 2011 жылғы 15 желтоқсандағы "Бас бостандығынан айыру орындарынан босатылған адамдар үшін жұмыс орындарына квота белгілеу туралы" N 1136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жылы 17 қаңтарда N 2-8-191 болып тіркелген, аудандық "Еңбекшіқазақ" газетінде 2012 жылдың 03 ақпанында N 06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"Еңбекшіқазақ ауданында қылмыстық 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Меншік құқығына қарамастан, Еңбекшіқазақ ауданының ұйымдары мен мекемелерінде, қылмыстық атқару инспекциясы пробация қызметінің есебінде тұрған, сондай-ақ бас бостандығынан айыру орындарынан босатылған адамдар үшін жұмыс орындарының жалпы санынан бес пайыз мөлшерінде, жұмыс орындарына квота белгіленсін."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Б.Ысқақ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Айсина Қалдыкүл Оспанәліқызы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ақпан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