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9d726" w14:textId="9b9d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ауданында қоғамдық тәртіпті қамтамасыз етуге қатысатын азаматтарды көтермелеудің түрлері мен тәртібін және оларға ақшалай сыйақының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әкімдігінің 2013 жылғы 02 шілдедегі N 6-1111 қаулысы. Алматы облысының әділет департаментімен 2013 жылы 09 тамызда N 2421 болып тіркелді. Күші жойылды - Алматы облысы Іле ауданы әкімдігінің 2020 жылғы 24 қарашадағы № 496 қаулысымен</w:t>
      </w:r>
    </w:p>
    <w:p>
      <w:pPr>
        <w:spacing w:after="0"/>
        <w:ind w:left="0"/>
        <w:jc w:val="both"/>
      </w:pPr>
      <w:r>
        <w:rPr>
          <w:rFonts w:ascii="Times New Roman"/>
          <w:b w:val="false"/>
          <w:i w:val="false"/>
          <w:color w:val="ff0000"/>
          <w:sz w:val="28"/>
        </w:rPr>
        <w:t xml:space="preserve">
      Ескерту. Күші жойылды - Алматы облысы Іле ауданы әкімдігінің 24.11.2020 </w:t>
      </w:r>
      <w:r>
        <w:rPr>
          <w:rFonts w:ascii="Times New Roman"/>
          <w:b w:val="false"/>
          <w:i w:val="false"/>
          <w:color w:val="ff0000"/>
          <w:sz w:val="28"/>
        </w:rPr>
        <w:t>№ 496</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9 шілдедегі "Қоғамдық тәртіпті қамтамасыз етуге азаматтардың қатысуы туралы" Заңының 3-бабының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және Қазақстан Республикасы Үкіметінің 2000 жылғы 12 тамыздағы N 1243 "Қылмыстың алдын алуға және жолын кесуге жәрдемдескен, қоғамдық тәртіпті қорғауға қатысатын азаматтарды көтермелеу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Іле ауданында қоғамдық тәртіпті қамтамасыз етуге қатысатын азаматтарды көтермелеудің түрлері мен тәртібі және оларға ақшалай сыйақының мөлшері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Ерболат Сапарұлы Тұрымбетовке жүктелсін.</w:t>
      </w:r>
    </w:p>
    <w:bookmarkEnd w:id="2"/>
    <w:bookmarkStart w:name="z4"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336"/>
        <w:gridCol w:w="4964"/>
      </w:tblGrid>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4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Абдулдаев</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аудандық ішкі</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басқармасы"</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бастығы</w:t>
            </w:r>
          </w:p>
        </w:tc>
        <w:tc>
          <w:tcPr>
            <w:tcW w:w="49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 Бақытжанұлы Беркінбаев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02 шілде 2013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2013</w:t>
            </w:r>
            <w:r>
              <w:br/>
            </w:r>
            <w:r>
              <w:rPr>
                <w:rFonts w:ascii="Times New Roman"/>
                <w:b w:val="false"/>
                <w:i w:val="false"/>
                <w:color w:val="000000"/>
                <w:sz w:val="20"/>
              </w:rPr>
              <w:t>жылғы 02 шілдедегі "Іле</w:t>
            </w:r>
            <w:r>
              <w:br/>
            </w:r>
            <w:r>
              <w:rPr>
                <w:rFonts w:ascii="Times New Roman"/>
                <w:b w:val="false"/>
                <w:i w:val="false"/>
                <w:color w:val="000000"/>
                <w:sz w:val="20"/>
              </w:rPr>
              <w:t>ауданындағы қоғамдық тәртіпке</w:t>
            </w:r>
            <w:r>
              <w:br/>
            </w:r>
            <w:r>
              <w:rPr>
                <w:rFonts w:ascii="Times New Roman"/>
                <w:b w:val="false"/>
                <w:i w:val="false"/>
                <w:color w:val="000000"/>
                <w:sz w:val="20"/>
              </w:rPr>
              <w:t>қатысатын азаматтарды</w:t>
            </w:r>
            <w:r>
              <w:br/>
            </w:r>
            <w:r>
              <w:rPr>
                <w:rFonts w:ascii="Times New Roman"/>
                <w:b w:val="false"/>
                <w:i w:val="false"/>
                <w:color w:val="000000"/>
                <w:sz w:val="20"/>
              </w:rPr>
              <w:t>көтермелеудің түрлері мен</w:t>
            </w:r>
            <w:r>
              <w:br/>
            </w:r>
            <w:r>
              <w:rPr>
                <w:rFonts w:ascii="Times New Roman"/>
                <w:b w:val="false"/>
                <w:i w:val="false"/>
                <w:color w:val="000000"/>
                <w:sz w:val="20"/>
              </w:rPr>
              <w:t>тәртібін және оларға ақшалай</w:t>
            </w:r>
            <w:r>
              <w:br/>
            </w:r>
            <w:r>
              <w:rPr>
                <w:rFonts w:ascii="Times New Roman"/>
                <w:b w:val="false"/>
                <w:i w:val="false"/>
                <w:color w:val="000000"/>
                <w:sz w:val="20"/>
              </w:rPr>
              <w:t>сыйақының мөлшерін айқындау</w:t>
            </w:r>
            <w:r>
              <w:br/>
            </w:r>
            <w:r>
              <w:rPr>
                <w:rFonts w:ascii="Times New Roman"/>
                <w:b w:val="false"/>
                <w:i w:val="false"/>
                <w:color w:val="000000"/>
                <w:sz w:val="20"/>
              </w:rPr>
              <w:t>туралы" N 6-1111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Іле ауданындағы қоғамдық тәртіпті қамтамасыз етуге қатысатын</w:t>
      </w:r>
      <w:r>
        <w:br/>
      </w:r>
      <w:r>
        <w:rPr>
          <w:rFonts w:ascii="Times New Roman"/>
          <w:b/>
          <w:i w:val="false"/>
          <w:color w:val="000000"/>
        </w:rPr>
        <w:t>азаматтарды көтермелеудің түрлері мен тәртібі және оларға</w:t>
      </w:r>
      <w:r>
        <w:br/>
      </w:r>
      <w:r>
        <w:rPr>
          <w:rFonts w:ascii="Times New Roman"/>
          <w:b/>
          <w:i w:val="false"/>
          <w:color w:val="000000"/>
        </w:rPr>
        <w:t>ақшалай сыйақының мөлшері</w:t>
      </w:r>
      <w:r>
        <w:br/>
      </w:r>
      <w:r>
        <w:rPr>
          <w:rFonts w:ascii="Times New Roman"/>
          <w:b/>
          <w:i w:val="false"/>
          <w:color w:val="000000"/>
        </w:rPr>
        <w:t>Көтермелеудің түрлері</w:t>
      </w:r>
    </w:p>
    <w:bookmarkEnd w:id="4"/>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p>
      <w:pPr>
        <w:spacing w:after="0"/>
        <w:ind w:left="0"/>
        <w:jc w:val="both"/>
      </w:pPr>
      <w:r>
        <w:rPr>
          <w:rFonts w:ascii="Times New Roman"/>
          <w:b w:val="false"/>
          <w:i w:val="false"/>
          <w:color w:val="000000"/>
          <w:sz w:val="28"/>
        </w:rPr>
        <w:t>
      1) алғыс жариялау;</w:t>
      </w:r>
    </w:p>
    <w:p>
      <w:pPr>
        <w:spacing w:after="0"/>
        <w:ind w:left="0"/>
        <w:jc w:val="both"/>
      </w:pPr>
      <w:r>
        <w:rPr>
          <w:rFonts w:ascii="Times New Roman"/>
          <w:b w:val="false"/>
          <w:i w:val="false"/>
          <w:color w:val="000000"/>
          <w:sz w:val="28"/>
        </w:rPr>
        <w:t>
      2) граммотамен марапаттау;</w:t>
      </w:r>
    </w:p>
    <w:p>
      <w:pPr>
        <w:spacing w:after="0"/>
        <w:ind w:left="0"/>
        <w:jc w:val="both"/>
      </w:pPr>
      <w:r>
        <w:rPr>
          <w:rFonts w:ascii="Times New Roman"/>
          <w:b w:val="false"/>
          <w:i w:val="false"/>
          <w:color w:val="000000"/>
          <w:sz w:val="28"/>
        </w:rPr>
        <w:t>
      3) ақшалай сыйлықақы беру.</w:t>
      </w:r>
    </w:p>
    <w:bookmarkStart w:name="z8" w:id="5"/>
    <w:p>
      <w:pPr>
        <w:spacing w:after="0"/>
        <w:ind w:left="0"/>
        <w:jc w:val="left"/>
      </w:pPr>
      <w:r>
        <w:rPr>
          <w:rFonts w:ascii="Times New Roman"/>
          <w:b/>
          <w:i w:val="false"/>
          <w:color w:val="000000"/>
        </w:rPr>
        <w:t xml:space="preserve"> Көтермелеудің тәртібі</w:t>
      </w:r>
    </w:p>
    <w:bookmarkEnd w:id="5"/>
    <w:p>
      <w:pPr>
        <w:spacing w:after="0"/>
        <w:ind w:left="0"/>
        <w:jc w:val="both"/>
      </w:pPr>
      <w:r>
        <w:rPr>
          <w:rFonts w:ascii="Times New Roman"/>
          <w:b w:val="false"/>
          <w:i w:val="false"/>
          <w:color w:val="000000"/>
          <w:sz w:val="28"/>
        </w:rPr>
        <w:t>
      2. Қылмыстың алдын алуға және жолын кесуге жәрдемдескен, қоғамдық тәртіпті қорғауға қатысатын азаматтарды көтермелеу мәселелерін Іле ауданы әкімдігімен құрылған комиссия қарайды.</w:t>
      </w:r>
    </w:p>
    <w:p>
      <w:pPr>
        <w:spacing w:after="0"/>
        <w:ind w:left="0"/>
        <w:jc w:val="both"/>
      </w:pPr>
      <w:r>
        <w:rPr>
          <w:rFonts w:ascii="Times New Roman"/>
          <w:b w:val="false"/>
          <w:i w:val="false"/>
          <w:color w:val="000000"/>
          <w:sz w:val="28"/>
        </w:rPr>
        <w:t>
      3. Қылмыстың алдын алуға және жолын кесуге, қоғамдық тәртіпті қорғауға, қоғамдық қауіпсіздікті қамтамасыз етуге белсенді қатысатын азаматтарды ақшалай сыйақымен көтермелеу жөніндегі ұсыныстарды комиссияның қарауына Іле аудандық ішкі істер бөлімі ұсынады.</w:t>
      </w:r>
    </w:p>
    <w:p>
      <w:pPr>
        <w:spacing w:after="0"/>
        <w:ind w:left="0"/>
        <w:jc w:val="both"/>
      </w:pPr>
      <w:r>
        <w:rPr>
          <w:rFonts w:ascii="Times New Roman"/>
          <w:b w:val="false"/>
          <w:i w:val="false"/>
          <w:color w:val="000000"/>
          <w:sz w:val="28"/>
        </w:rPr>
        <w:t>
      4. Комиссия қабылдаған шешім - көтермелеу үшін, ал комиссия қабылдаған шешімге сәйкес аудандық ішкі істер бөлім бастығының бұйрығы - көтермелеуге ақы төлеу үшін негіз болып табылады.</w:t>
      </w:r>
    </w:p>
    <w:bookmarkStart w:name="z9" w:id="6"/>
    <w:p>
      <w:pPr>
        <w:spacing w:after="0"/>
        <w:ind w:left="0"/>
        <w:jc w:val="left"/>
      </w:pPr>
      <w:r>
        <w:rPr>
          <w:rFonts w:ascii="Times New Roman"/>
          <w:b/>
          <w:i w:val="false"/>
          <w:color w:val="000000"/>
        </w:rPr>
        <w:t xml:space="preserve"> Ақшалай сыйақының мөлшері</w:t>
      </w:r>
    </w:p>
    <w:bookmarkEnd w:id="6"/>
    <w:p>
      <w:pPr>
        <w:spacing w:after="0"/>
        <w:ind w:left="0"/>
        <w:jc w:val="both"/>
      </w:pPr>
      <w:r>
        <w:rPr>
          <w:rFonts w:ascii="Times New Roman"/>
          <w:b w:val="false"/>
          <w:i w:val="false"/>
          <w:color w:val="000000"/>
          <w:sz w:val="28"/>
        </w:rPr>
        <w:t>
      5. Ақшалай сыйақының мөлшерін комиссия қоғамдық тәртіпті қамтамасыз етуге көтермеленетін адамның қосқан үлесін және ол немесе оның қатысуымен жолы кесілген құқыққа қарсы әрекеттің нәтижесінде көтерілуі залалдың көлемін ескере отырып белгілейді және ол, әдетте, 10 есе айлық есептік көрсеткіштен аспайды.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