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f63e" w14:textId="98ff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Үшқоңыр ауылдық округі Үшқоңыр, Еңбекші, Құмарал, Сауыншы, Үштерек, Айқым ауылдарындағы  жаңа көшелерге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Үшқоңыр ауылдық округі әкімінің 2013 жылғы 11 қаңтардағы N 01-02 шешімі, Алматы облысының Әділет департаментінде 2013 жылы 13 ақпанда N 2297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"Қазақстан Республикасының әкімшілік - аумақтық құрылысы туралы" Заңының 14 - 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Қарасай аудандық қоғамдық ономастика кеңесінің келісімі және Үшқоңыр ауылдық округі халқының пікірін ескере отырып, Үшқоңыр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Үшқоңыр ауылдық округіне қарасты Үшқоңыр, Еңбекші, Құмарал, Сауыншы, Үштерек, Айқым ауылдарындағы жаңа көшелерге төмендегі аттар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Үшқоңыр ауылының батысында орналасқан бірінші көшеге -  Сырымбет, екінші көшеге - Абай, үшінші көшеге –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Үшқоңыр ауылының оңтүстігінде орналасқан бірінші көшеге -  Дегерес, екінші көшеге - Көкбастау, үшінші көшеге - Суырлы, төртінші көшеге – Суықтөбе, бесінші көшеге - Көктал, алтыншы көшеге – Көксу, жетінші көшеге - Сарыжайлау, сегізінші көшеге - Нұра, тоғызыншы көшеге - Желтоқсан, оныншы көшеге - Мамыр, он бірінші көшеге - Ақсай, он екінші көшеге - Айдарлы, он үшінші көшеге - Наурыз, он төртінші көшеге - Сұңқар, он бесінші көшеге - Арасан, он алтыншы көшеге -  Ақбұлақ, он жетінші көшеге - Талас, он сегізінші көшеге - Жайық, он тоғызыншы көшеге – Жұмақ, жиырмасыншы көшеге – Сәтжайлау, жиырма бірінші көшеге - Тасқын, жиырма екінші көшеге – Шөладыр, жиырма үшінші көшеге - Кеңсу, жиырма төртінші көшеге - Алғабас, жиырма бесінші көшеге - Шәлкөде, жиырма алтыншы көшеге - Ұзынбұлақ, жиырма жетінші көшеге - Тегістік, жиырма сегізінші көшеге - Байсерке, жиырма тоғызыншы көшеге - Қайрат, отызыншы көшеге - Еңбек, отыз бірінші көшеге - Тәуелсіздік.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Үшқоңыр ауылының солтүстігінде орналасқан бірінші көшеге -  Таусамалы, екінші көшеге - Құрметті, үшінші көшеге - Шұғыла, төртінші көшеге - Құрманғазы, бесінші көшеге - Үңгіртас, алтыншы көшеге -  Шұбарат, жетінші көшеге - Алмалы, сегізінші көшеге - Көкқайнар, тоғызыншы көшеге - Текелі, оныншы көшеге - Шымбұлақ, он бірінші көшеге - Ынтымақ, он екінші көшеге – Қасқасу, он үшінші көшеге –  Ұялы.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Еңбекші ауылының солтүстік шығысында орналасқан бірінші көшеге - Алмалы, екінші көшеге - Шымбұлақ, үшінші көшеге – Ынтымақ.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Үштерек ауылының солтүстігінде орналасқан бірінші көшеге -  Қарғалы, екінші көшеге - Керегетас, үшінші көшеге – Алтындән, төртінші көшеге – Аққайың, бесінші көшеге - Аққайнар, алтыншы көшеге  - Бүркітті, жетінші көшеге – Сұлутөбе, сегізінші көшеге - Мерей, тоғызыншы көшеге - Қарасу, оныншы көшеге - Қарқаралы.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Үштерек ауылының оңтүстігінде орналасқан бірінші көшеге -  Аққарлы, екінші көшеге - Қаратал, үшінші көшеге - Доланалы, төртінші көшеге - Үшбұлақ, бесінші көшеге - Бірлік, алтыншы көшеге - Береке, жетінші көшеге - Көкбастау, сегізінші көшеге - Үңгіртас, тоғызыншы көшеге – Қаратау.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Құмарал ауылының оңтүстігінде орналасқан бірінші көшеге –  Астана, екінші көшеге – Ақтөбе, үшінші көшеге - Алтай, төртінші көшеге -Үшарал, бесінші көшеге - Кеңдала, алтыншы көшеге - Сұлусай, жетінші көшеге - Ұлан, сегізінші көшеге - Қайнар, тоғызыншы көшеге -  Ұялы, оныншы көшеге – Көксай.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Сауыншы ауылының оңтүстігінде орналасқан бірінші көшеге -  Қаратау, екінші көшеге - Алатау, үшінші көшеге - Қызылжар, төртінші көшеге – Бәйтерек, бесінші көшеге - Теректі, алтыншы көшеге -  Гүлдала, жетінші көшеге- Достық, сегізінші көшеге – Сауыншы.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Айқым ауылының оңтүстігінде орналасқан бірінші көшеге - Сұлу төбе.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Д.Медеуов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