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63ecd" w14:textId="f163e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Қаратал ауданында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Қаратал аудандық мәслихатының 2013 жылғы 25 қарашадағы N 24-106 шешімі. Алматы облысының Әділет департаментімен 2013 жылы 20 желтоқсанда N 2525 болып тіркелді. Күші жойылды - Алматы облысы Қаратал аудандық мәслихатының 2014 жылғы 02 маусымдағы № 32-133 шешімімен</w:t>
      </w:r>
    </w:p>
    <w:p>
      <w:pPr>
        <w:spacing w:after="0"/>
        <w:ind w:left="0"/>
        <w:jc w:val="both"/>
      </w:pPr>
      <w:r>
        <w:rPr>
          <w:rFonts w:ascii="Times New Roman"/>
          <w:b w:val="false"/>
          <w:i w:val="false"/>
          <w:color w:val="ff0000"/>
          <w:sz w:val="28"/>
        </w:rPr>
        <w:t>      Ескерту. Күші жойылды - Алматы облысы Қаратал аудандық мәслихатының 02.06.2014 № 32-133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түпнұсқасының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w:t>
      </w:r>
      <w:r>
        <w:rPr>
          <w:rFonts w:ascii="Times New Roman"/>
          <w:b w:val="false"/>
          <w:i w:val="false"/>
          <w:color w:val="000000"/>
          <w:sz w:val="28"/>
        </w:rPr>
        <w:t>2-3 тармағына</w:t>
      </w:r>
      <w:r>
        <w:rPr>
          <w:rFonts w:ascii="Times New Roman"/>
          <w:b w:val="false"/>
          <w:i w:val="false"/>
          <w:color w:val="000000"/>
          <w:sz w:val="28"/>
        </w:rPr>
        <w:t xml:space="preserve"> және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Қаратал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Осы шешімнің қосымшасына сәйкес, Қаратал ауданында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шешімнің орындалуын бақылау аудандық мәслихаттың "Тұрғын-үй коммуналдық шаруашылық, көлік және байланыс, тұрмыстық қызмет көрсету, заңдылықты құқылық тәртіпті, азаматтардың құқықтарын, бостандықтары мен мүдделерін қорғауды қамтамасыз ету мәселелер жөніндегі"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Қаратал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М. Тілеубай</w:t>
      </w:r>
    </w:p>
    <w:p>
      <w:pPr>
        <w:spacing w:after="0"/>
        <w:ind w:left="0"/>
        <w:jc w:val="both"/>
      </w:pPr>
      <w:r>
        <w:rPr>
          <w:rFonts w:ascii="Times New Roman"/>
          <w:b w:val="false"/>
          <w:i/>
          <w:color w:val="000000"/>
          <w:sz w:val="28"/>
        </w:rPr>
        <w:t>      Қаратал аудандық</w:t>
      </w:r>
      <w:r>
        <w:br/>
      </w:r>
      <w:r>
        <w:rPr>
          <w:rFonts w:ascii="Times New Roman"/>
          <w:b w:val="false"/>
          <w:i w:val="false"/>
          <w:color w:val="000000"/>
          <w:sz w:val="28"/>
        </w:rPr>
        <w:t>
</w:t>
      </w:r>
      <w:r>
        <w:rPr>
          <w:rFonts w:ascii="Times New Roman"/>
          <w:b w:val="false"/>
          <w:i/>
          <w:color w:val="000000"/>
          <w:sz w:val="28"/>
        </w:rPr>
        <w:t>      мәслихатының хатшысы:                      Б. Смаилов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"Қаратал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басшысы                                    Серік Жапарұлы Амандосов</w:t>
      </w:r>
      <w:r>
        <w:br/>
      </w:r>
      <w:r>
        <w:rPr>
          <w:rFonts w:ascii="Times New Roman"/>
          <w:b w:val="false"/>
          <w:i w:val="false"/>
          <w:color w:val="000000"/>
          <w:sz w:val="28"/>
        </w:rPr>
        <w:t>
      25 қараша 2013 жыл</w:t>
      </w:r>
    </w:p>
    <w:bookmarkStart w:name="z5" w:id="1"/>
    <w:p>
      <w:pPr>
        <w:spacing w:after="0"/>
        <w:ind w:left="0"/>
        <w:jc w:val="both"/>
      </w:pPr>
      <w:r>
        <w:rPr>
          <w:rFonts w:ascii="Times New Roman"/>
          <w:b w:val="false"/>
          <w:i w:val="false"/>
          <w:color w:val="000000"/>
          <w:sz w:val="28"/>
        </w:rPr>
        <w:t>
2013 жылғы "25" қарашадағы</w:t>
      </w:r>
      <w:r>
        <w:br/>
      </w:r>
      <w:r>
        <w:rPr>
          <w:rFonts w:ascii="Times New Roman"/>
          <w:b w:val="false"/>
          <w:i w:val="false"/>
          <w:color w:val="000000"/>
          <w:sz w:val="28"/>
        </w:rPr>
        <w:t>
Қаратал аудандық мәслихаттың</w:t>
      </w:r>
      <w:r>
        <w:br/>
      </w:r>
      <w:r>
        <w:rPr>
          <w:rFonts w:ascii="Times New Roman"/>
          <w:b w:val="false"/>
          <w:i w:val="false"/>
          <w:color w:val="000000"/>
          <w:sz w:val="28"/>
        </w:rPr>
        <w:t>
"Қаратал ауданында әлеуметтік</w:t>
      </w:r>
      <w:r>
        <w:br/>
      </w:r>
      <w:r>
        <w:rPr>
          <w:rFonts w:ascii="Times New Roman"/>
          <w:b w:val="false"/>
          <w:i w:val="false"/>
          <w:color w:val="000000"/>
          <w:sz w:val="28"/>
        </w:rPr>
        <w:t>
көмек көрсетудің, оның мөлшерлерін</w:t>
      </w:r>
      <w:r>
        <w:br/>
      </w:r>
      <w:r>
        <w:rPr>
          <w:rFonts w:ascii="Times New Roman"/>
          <w:b w:val="false"/>
          <w:i w:val="false"/>
          <w:color w:val="000000"/>
          <w:sz w:val="28"/>
        </w:rPr>
        <w:t>
белгілеудің және мұқтаж</w:t>
      </w:r>
      <w:r>
        <w:br/>
      </w:r>
      <w:r>
        <w:rPr>
          <w:rFonts w:ascii="Times New Roman"/>
          <w:b w:val="false"/>
          <w:i w:val="false"/>
          <w:color w:val="000000"/>
          <w:sz w:val="28"/>
        </w:rPr>
        <w:t>
азаматтардың жекелеген</w:t>
      </w:r>
      <w:r>
        <w:br/>
      </w:r>
      <w:r>
        <w:rPr>
          <w:rFonts w:ascii="Times New Roman"/>
          <w:b w:val="false"/>
          <w:i w:val="false"/>
          <w:color w:val="000000"/>
          <w:sz w:val="28"/>
        </w:rPr>
        <w:t>
санаттарының тізбесін айқындаудың</w:t>
      </w:r>
      <w:r>
        <w:br/>
      </w:r>
      <w:r>
        <w:rPr>
          <w:rFonts w:ascii="Times New Roman"/>
          <w:b w:val="false"/>
          <w:i w:val="false"/>
          <w:color w:val="000000"/>
          <w:sz w:val="28"/>
        </w:rPr>
        <w:t>
Қағидаларын бекіту туралы"</w:t>
      </w:r>
      <w:r>
        <w:br/>
      </w:r>
      <w:r>
        <w:rPr>
          <w:rFonts w:ascii="Times New Roman"/>
          <w:b w:val="false"/>
          <w:i w:val="false"/>
          <w:color w:val="000000"/>
          <w:sz w:val="28"/>
        </w:rPr>
        <w:t>
N 24-107 шешіміне қосымша</w:t>
      </w:r>
    </w:p>
    <w:bookmarkEnd w:id="1"/>
    <w:bookmarkStart w:name="z6" w:id="2"/>
    <w:p>
      <w:pPr>
        <w:spacing w:after="0"/>
        <w:ind w:left="0"/>
        <w:jc w:val="left"/>
      </w:pPr>
      <w:r>
        <w:rPr>
          <w:rFonts w:ascii="Times New Roman"/>
          <w:b/>
          <w:i w:val="false"/>
          <w:color w:val="000000"/>
        </w:rPr>
        <w:t xml:space="preserve"> 
Қаратал ауданында әлеуметтік көмек көрсетудің, оның мөлшерлерін</w:t>
      </w:r>
      <w:r>
        <w:br/>
      </w:r>
      <w:r>
        <w:rPr>
          <w:rFonts w:ascii="Times New Roman"/>
          <w:b/>
          <w:i w:val="false"/>
          <w:color w:val="000000"/>
        </w:rPr>
        <w:t>
белгілеудің және мұқтаж азаматтардың жекелеген санаттарының</w:t>
      </w:r>
      <w:r>
        <w:br/>
      </w:r>
      <w:r>
        <w:rPr>
          <w:rFonts w:ascii="Times New Roman"/>
          <w:b/>
          <w:i w:val="false"/>
          <w:color w:val="000000"/>
        </w:rPr>
        <w:t>
тізбесін айқындаудың Қағидалары</w:t>
      </w:r>
    </w:p>
    <w:bookmarkEnd w:id="2"/>
    <w:p>
      <w:pPr>
        <w:spacing w:after="0"/>
        <w:ind w:left="0"/>
        <w:jc w:val="both"/>
      </w:pPr>
      <w:r>
        <w:rPr>
          <w:rFonts w:ascii="Times New Roman"/>
          <w:b w:val="false"/>
          <w:i w:val="false"/>
          <w:color w:val="000000"/>
          <w:sz w:val="28"/>
        </w:rPr>
        <w:t>      1. Осы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Қазақстан Республикасы Үкіметінің 2013 жылғы 21 мамырдағы N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Start w:name="z7" w:id="3"/>
    <w:p>
      <w:pPr>
        <w:spacing w:after="0"/>
        <w:ind w:left="0"/>
        <w:jc w:val="left"/>
      </w:pPr>
      <w:r>
        <w:rPr>
          <w:rFonts w:ascii="Times New Roman"/>
          <w:b/>
          <w:i w:val="false"/>
          <w:color w:val="000000"/>
        </w:rPr>
        <w:t xml:space="preserve"> 
1. Жалпы ережелер</w:t>
      </w:r>
    </w:p>
    <w:bookmarkEnd w:id="3"/>
    <w:p>
      <w:pPr>
        <w:spacing w:after="0"/>
        <w:ind w:left="0"/>
        <w:jc w:val="both"/>
      </w:pPr>
      <w:r>
        <w:rPr>
          <w:rFonts w:ascii="Times New Roman"/>
          <w:b w:val="false"/>
          <w:i w:val="false"/>
          <w:color w:val="000000"/>
          <w:sz w:val="28"/>
        </w:rPr>
        <w:t>      2. Осы Қағидаларда пайдаланылатын негізгі терминдер мен ұғымдар:</w:t>
      </w:r>
      <w:r>
        <w:br/>
      </w:r>
      <w:r>
        <w:rPr>
          <w:rFonts w:ascii="Times New Roman"/>
          <w:b w:val="false"/>
          <w:i w:val="false"/>
          <w:color w:val="000000"/>
          <w:sz w:val="28"/>
        </w:rPr>
        <w:t>
      1) атаулы күндер – жалпы халықтық тарихи, рухани, мәдени маңызы бар және Қазақстан Республикасы тарихының барысына ықпал еткен оқиғалар;</w:t>
      </w:r>
      <w:r>
        <w:br/>
      </w: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әкімнің шешімімен құрылатын комиссия;</w:t>
      </w:r>
      <w:r>
        <w:br/>
      </w:r>
      <w:r>
        <w:rPr>
          <w:rFonts w:ascii="Times New Roman"/>
          <w:b w:val="false"/>
          <w:i w:val="false"/>
          <w:color w:val="000000"/>
          <w:sz w:val="28"/>
        </w:rPr>
        <w:t>
      3)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r>
        <w:br/>
      </w:r>
      <w:r>
        <w:rPr>
          <w:rFonts w:ascii="Times New Roman"/>
          <w:b w:val="false"/>
          <w:i w:val="false"/>
          <w:color w:val="000000"/>
          <w:sz w:val="28"/>
        </w:rPr>
        <w:t>
      4) мереке күндері – Қазақстан Республикасының ұлттық және мемлекеттік мереке күндері;</w:t>
      </w:r>
      <w:r>
        <w:br/>
      </w:r>
      <w:r>
        <w:rPr>
          <w:rFonts w:ascii="Times New Roman"/>
          <w:b w:val="false"/>
          <w:i w:val="false"/>
          <w:color w:val="000000"/>
          <w:sz w:val="28"/>
        </w:rPr>
        <w:t>
      5) отбасының (азаматтың) жан басына шаққандағы орташа табысы – отбасының жиынтық табысының айына отбасының әрбір мүшесіне келетін үлесі;</w:t>
      </w:r>
      <w:r>
        <w:br/>
      </w:r>
      <w:r>
        <w:rPr>
          <w:rFonts w:ascii="Times New Roman"/>
          <w:b w:val="false"/>
          <w:i w:val="false"/>
          <w:color w:val="000000"/>
          <w:sz w:val="28"/>
        </w:rPr>
        <w:t>
      6) өмірлік қиын жағдай – азаматтың тыныс-тіршілігін объективті түрде бұзатын, ол оны өз бетінше еңсере алмайтын ахуал;</w:t>
      </w:r>
      <w:r>
        <w:br/>
      </w:r>
      <w:r>
        <w:rPr>
          <w:rFonts w:ascii="Times New Roman"/>
          <w:b w:val="false"/>
          <w:i w:val="false"/>
          <w:color w:val="000000"/>
          <w:sz w:val="28"/>
        </w:rPr>
        <w:t>
      7) уәкілетті орган – жергілікті бюджет есебінен қаржыландырылатын, әлеуметтік көмек көрсетуді жүзеге асыратын Қаратал ауданының халықты әлеуметтік қорғау саласындағы атқарушы органы;</w:t>
      </w:r>
      <w:r>
        <w:br/>
      </w:r>
      <w:r>
        <w:rPr>
          <w:rFonts w:ascii="Times New Roman"/>
          <w:b w:val="false"/>
          <w:i w:val="false"/>
          <w:color w:val="000000"/>
          <w:sz w:val="28"/>
        </w:rPr>
        <w:t>
      8) уәкілетті ұйым – "Қазақстан Республикасы еңбек және халықты әлеуметтік қорғау министрлігінің зейнетақы төлеу жөніндегі орталығы" республикалық мемлекеттік қазыналық кәсіпорны;</w:t>
      </w:r>
      <w:r>
        <w:br/>
      </w: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r>
        <w:br/>
      </w:r>
      <w:r>
        <w:rPr>
          <w:rFonts w:ascii="Times New Roman"/>
          <w:b w:val="false"/>
          <w:i w:val="false"/>
          <w:color w:val="000000"/>
          <w:sz w:val="28"/>
        </w:rPr>
        <w:t>
      10) шекті шама – әлеуметтік көмектің бекітілген ең жоғары мөлшері.</w:t>
      </w:r>
      <w:r>
        <w:br/>
      </w: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r>
        <w:br/>
      </w:r>
      <w:r>
        <w:rPr>
          <w:rFonts w:ascii="Times New Roman"/>
          <w:b w:val="false"/>
          <w:i w:val="false"/>
          <w:color w:val="000000"/>
          <w:sz w:val="28"/>
        </w:rPr>
        <w:t>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20-бабында және "Қазақстан Республикасында мүгедектерді әлеуметтік қорғау туралы" 2005 жылғы 13 сәуірдегі Қазақстан Республикасы Заңының 16-бабында көрсетілген адамдарға әлеуметтік көмек осы Қағидаларда көзделген тәртіппен көрсетіледі.</w:t>
      </w:r>
      <w:r>
        <w:br/>
      </w: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r>
        <w:br/>
      </w:r>
      <w:r>
        <w:rPr>
          <w:rFonts w:ascii="Times New Roman"/>
          <w:b w:val="false"/>
          <w:i w:val="false"/>
          <w:color w:val="000000"/>
          <w:sz w:val="28"/>
        </w:rPr>
        <w:t>
      6. Біржолғы әлеуметтік көмек көрсету үшін атаулы күндер мен мереке күндердің тізбесі:</w:t>
      </w:r>
      <w:r>
        <w:br/>
      </w:r>
      <w:r>
        <w:rPr>
          <w:rFonts w:ascii="Times New Roman"/>
          <w:b w:val="false"/>
          <w:i w:val="false"/>
          <w:color w:val="000000"/>
          <w:sz w:val="28"/>
        </w:rPr>
        <w:t>
      1) 15 ақпан – Ауғаныстаннан кеңес әскерін шығарған күні;</w:t>
      </w:r>
      <w:r>
        <w:br/>
      </w:r>
      <w:r>
        <w:rPr>
          <w:rFonts w:ascii="Times New Roman"/>
          <w:b w:val="false"/>
          <w:i w:val="false"/>
          <w:color w:val="000000"/>
          <w:sz w:val="28"/>
        </w:rPr>
        <w:t>
      2) 26 сәуір - Чернобыль апатының күні;</w:t>
      </w:r>
      <w:r>
        <w:br/>
      </w:r>
      <w:r>
        <w:rPr>
          <w:rFonts w:ascii="Times New Roman"/>
          <w:b w:val="false"/>
          <w:i w:val="false"/>
          <w:color w:val="000000"/>
          <w:sz w:val="28"/>
        </w:rPr>
        <w:t>
      3) 9 мамыр – Жеңіс күні;</w:t>
      </w:r>
      <w:r>
        <w:br/>
      </w:r>
      <w:r>
        <w:rPr>
          <w:rFonts w:ascii="Times New Roman"/>
          <w:b w:val="false"/>
          <w:i w:val="false"/>
          <w:color w:val="000000"/>
          <w:sz w:val="28"/>
        </w:rPr>
        <w:t>
      4) 1 қазан – Қарттар күні;</w:t>
      </w:r>
      <w:r>
        <w:br/>
      </w:r>
      <w:r>
        <w:rPr>
          <w:rFonts w:ascii="Times New Roman"/>
          <w:b w:val="false"/>
          <w:i w:val="false"/>
          <w:color w:val="000000"/>
          <w:sz w:val="28"/>
        </w:rPr>
        <w:t>
      5) қазанның екінші жексенбісі – Қазақстан Республикасы мүгедектерінің күні.</w:t>
      </w:r>
    </w:p>
    <w:bookmarkStart w:name="z12" w:id="4"/>
    <w:p>
      <w:pPr>
        <w:spacing w:after="0"/>
        <w:ind w:left="0"/>
        <w:jc w:val="left"/>
      </w:pPr>
      <w:r>
        <w:rPr>
          <w:rFonts w:ascii="Times New Roman"/>
          <w:b/>
          <w:i w:val="false"/>
          <w:color w:val="000000"/>
        </w:rPr>
        <w:t xml:space="preserve"> 
2. Әлеуметтік көмек алушылар санаттарының тізбесін айқындау</w:t>
      </w:r>
      <w:r>
        <w:br/>
      </w:r>
      <w:r>
        <w:rPr>
          <w:rFonts w:ascii="Times New Roman"/>
          <w:b/>
          <w:i w:val="false"/>
          <w:color w:val="000000"/>
        </w:rPr>
        <w:t>
және әлеуметтік көмектің мөлшерлерін белгілеу тәртібі</w:t>
      </w:r>
    </w:p>
    <w:bookmarkEnd w:id="4"/>
    <w:p>
      <w:pPr>
        <w:spacing w:after="0"/>
        <w:ind w:left="0"/>
        <w:jc w:val="both"/>
      </w:pPr>
      <w:r>
        <w:rPr>
          <w:rFonts w:ascii="Times New Roman"/>
          <w:b w:val="false"/>
          <w:i w:val="false"/>
          <w:color w:val="000000"/>
          <w:sz w:val="28"/>
        </w:rPr>
        <w:t>      7. Әлеуметтік көмек атаулы күндер мен мерекелік күндерге, біржолы, табыстарын есепке алмай көрсетіледі.</w:t>
      </w:r>
      <w:r>
        <w:br/>
      </w:r>
      <w:r>
        <w:rPr>
          <w:rFonts w:ascii="Times New Roman"/>
          <w:b w:val="false"/>
          <w:i w:val="false"/>
          <w:color w:val="000000"/>
          <w:sz w:val="28"/>
        </w:rPr>
        <w:t>
      8. Әлеуметтік көмек алушылардың санатының тізбесі және шекті мөлшерлері:</w:t>
      </w:r>
      <w:r>
        <w:br/>
      </w:r>
      <w:r>
        <w:rPr>
          <w:rFonts w:ascii="Times New Roman"/>
          <w:b w:val="false"/>
          <w:i w:val="false"/>
          <w:color w:val="000000"/>
          <w:sz w:val="28"/>
        </w:rPr>
        <w:t>
      1) Ұлы Отан соғысының қатысушылары мен мүгедектеріне – 27 айлық есептік көрсеткіш мөлшеріне дейін;</w:t>
      </w:r>
      <w:r>
        <w:br/>
      </w:r>
      <w:r>
        <w:rPr>
          <w:rFonts w:ascii="Times New Roman"/>
          <w:b w:val="false"/>
          <w:i w:val="false"/>
          <w:color w:val="000000"/>
          <w:sz w:val="28"/>
        </w:rPr>
        <w:t>
      2) жеңілдіктер мен кепілдіктер жағынан Ұлы Отан соғысына қатысушыларға теңестірілген адамдар – 13,5 айлық есептік көрсеткіш мөлшеріне дейін;</w:t>
      </w:r>
      <w:r>
        <w:br/>
      </w:r>
      <w:r>
        <w:rPr>
          <w:rFonts w:ascii="Times New Roman"/>
          <w:b w:val="false"/>
          <w:i w:val="false"/>
          <w:color w:val="000000"/>
          <w:sz w:val="28"/>
        </w:rPr>
        <w:t>
      3) жеңілдіктер мен кепілдіктер жағынан Ұлы Отан соғысының мүгедектеріне теңестірілген адамдар - 13,5 айлық есептік көрсеткіш мөлшеріне дейін;</w:t>
      </w:r>
      <w:r>
        <w:br/>
      </w: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- 13,5 айлық есептік көрсеткіш мөлшеріне дейін;</w:t>
      </w:r>
      <w:r>
        <w:br/>
      </w:r>
      <w:r>
        <w:rPr>
          <w:rFonts w:ascii="Times New Roman"/>
          <w:b w:val="false"/>
          <w:i w:val="false"/>
          <w:color w:val="000000"/>
          <w:sz w:val="28"/>
        </w:rPr>
        <w:t>
      5) жасына байланысты мемлекеттік әлеуметтік жәрдемақы және ең төменгі мөлшерде зейнетақы алатын зейнеткерлерге - 13,5 айлық есептік көрсеткіш мөлшеріне дейін;</w:t>
      </w:r>
      <w:r>
        <w:br/>
      </w:r>
      <w:r>
        <w:rPr>
          <w:rFonts w:ascii="Times New Roman"/>
          <w:b w:val="false"/>
          <w:i w:val="false"/>
          <w:color w:val="000000"/>
          <w:sz w:val="28"/>
        </w:rPr>
        <w:t>
      6) мүгедектерге, оның ішінде 18 жасқа дейін мүгедек балаларды тәрбиелеп отырған адамдар - 8 айлық есептік көрсеткіш мөлшеріне дейін;</w:t>
      </w:r>
      <w:r>
        <w:br/>
      </w:r>
      <w:r>
        <w:rPr>
          <w:rFonts w:ascii="Times New Roman"/>
          <w:b w:val="false"/>
          <w:i w:val="false"/>
          <w:color w:val="000000"/>
          <w:sz w:val="28"/>
        </w:rPr>
        <w:t>
      7) көп балалы отбасылар - 200 айлық есептік көрсеткіш мөлшеріне дейін;</w:t>
      </w:r>
      <w:r>
        <w:br/>
      </w:r>
      <w:r>
        <w:rPr>
          <w:rFonts w:ascii="Times New Roman"/>
          <w:b w:val="false"/>
          <w:i w:val="false"/>
          <w:color w:val="000000"/>
          <w:sz w:val="28"/>
        </w:rPr>
        <w:t>
      8) өмірлік қиын жағдайда қалған балаларға, оның ішінде жетім балаға (жетім балаларға), бала (балалар) - 200 айлық есептік көрсеткіш мөлшеріне дейін;</w:t>
      </w:r>
      <w:r>
        <w:br/>
      </w:r>
      <w:r>
        <w:rPr>
          <w:rFonts w:ascii="Times New Roman"/>
          <w:b w:val="false"/>
          <w:i w:val="false"/>
          <w:color w:val="000000"/>
          <w:sz w:val="28"/>
        </w:rPr>
        <w:t>
      9) аз қамтамасыз етілген азаматтар - 200 айлық есептік көрсеткіш мөлшеріне дейін;</w:t>
      </w:r>
      <w:r>
        <w:br/>
      </w:r>
      <w:r>
        <w:rPr>
          <w:rFonts w:ascii="Times New Roman"/>
          <w:b w:val="false"/>
          <w:i w:val="false"/>
          <w:color w:val="000000"/>
          <w:sz w:val="28"/>
        </w:rPr>
        <w:t>
      10) әлеуметтік маңызы бар аурулармен ауыратын азаматтар (онкологиялық аурулармен ауыратындарға, АИТВ (адамның иммун тапшылығы вирусы) және туберкулезбен ауыратындарға) - 5 айлық есептік көрсеткіш мөлшеріне дейін;</w:t>
      </w:r>
      <w:r>
        <w:br/>
      </w:r>
      <w:r>
        <w:rPr>
          <w:rFonts w:ascii="Times New Roman"/>
          <w:b w:val="false"/>
          <w:i w:val="false"/>
          <w:color w:val="000000"/>
          <w:sz w:val="28"/>
        </w:rPr>
        <w:t>
      11) әлеуметтік көмекке тағайындау үшін өтініш білдірген жастар (студенттер) отбасының жанбасына шаққандағы табысы облыс бойынша белгіленген күнкөріс деңгейі өткен тоқсаннан аспағанда. Қажетті мамандықтар тізбесіне сәйкес, табыстарын санамағанда облыстық бюджет қаражаты есебінен білім мекемелерінде жоғары, арнайы-орта білім алатын, оқуды жалғастырып жатқан жастарға (студенттерге) шығысты өтеуге, нақты шығындарын төлеу үшін - 500 айлық есептік көрсеткіш мөлшеріне дейін;</w:t>
      </w:r>
      <w:r>
        <w:br/>
      </w:r>
      <w:r>
        <w:rPr>
          <w:rFonts w:ascii="Times New Roman"/>
          <w:b w:val="false"/>
          <w:i w:val="false"/>
          <w:color w:val="000000"/>
          <w:sz w:val="28"/>
        </w:rPr>
        <w:t>
      12) табиғи зілзаланың немесе өрттің салдарынан азаматқа (отбасына) не оның мүлкіне зиян келтірілгенде отбасына табыстарын есепке алмай, біржолы - 200 айлық есептік көрсеткіш мөлшеріне дейін әлеуметтік көмек көрсетіледі.</w:t>
      </w:r>
      <w:r>
        <w:br/>
      </w:r>
      <w:r>
        <w:rPr>
          <w:rFonts w:ascii="Times New Roman"/>
          <w:b w:val="false"/>
          <w:i w:val="false"/>
          <w:color w:val="000000"/>
          <w:sz w:val="28"/>
        </w:rPr>
        <w:t>
      Ай сайынғы әлеуметтік көмек табыс көзін есептемегенде Ұлы Отан соғысының қатысушылары мен мүгедектеріне төленетін коммуналдық қызмет шығындарына, көмір шығындарына, байланыс қызметіне (абоненттік төлем) 3 айлық көрсеткіш мөлшерінде бюджетте көзделген ағымдағы қаржы жылына арналған қаражат шегінде жүзеге асыралады.</w:t>
      </w:r>
      <w:r>
        <w:br/>
      </w: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 алу үшін азаматтар уәкілетті органға немесе кент, ауыл, ауылдық округ әкіміне бір ай мерзімде өтініш білдіруі керек.</w:t>
      </w:r>
      <w:r>
        <w:br/>
      </w: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r>
        <w:br/>
      </w:r>
      <w:r>
        <w:rPr>
          <w:rFonts w:ascii="Times New Roman"/>
          <w:b w:val="false"/>
          <w:i w:val="false"/>
          <w:color w:val="000000"/>
          <w:sz w:val="28"/>
        </w:rPr>
        <w:t>
      1) Қазақстан Республикасының заңнамасында көзделген негіздемелер;</w:t>
      </w:r>
      <w:r>
        <w:br/>
      </w: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r>
        <w:br/>
      </w:r>
      <w:r>
        <w:rPr>
          <w:rFonts w:ascii="Times New Roman"/>
          <w:b w:val="false"/>
          <w:i w:val="false"/>
          <w:color w:val="000000"/>
          <w:sz w:val="28"/>
        </w:rPr>
        <w:t>
      3) облыс бойынша ең төмен күнкөріс деңгейіне бір еселік қатынаста шектен аспайтын жан басына шаққандағы орташа табыстың болуы.</w:t>
      </w:r>
      <w:r>
        <w:br/>
      </w: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алушылардың санатының тізбесін басшылыққа алады.</w:t>
      </w:r>
      <w:r>
        <w:br/>
      </w:r>
      <w:r>
        <w:rPr>
          <w:rFonts w:ascii="Times New Roman"/>
          <w:b w:val="false"/>
          <w:i w:val="false"/>
          <w:color w:val="000000"/>
          <w:sz w:val="28"/>
        </w:rPr>
        <w:t>
      9. Алушылардың жекелеген санаттары үшін атаулы күндер мен мереке күндеріне әлеуметтік көмектің мөлшері Алматы облысының жергілікті атқарушы органының келісімі бойынша бірыңғай мөлшерде белгіленеді.</w:t>
      </w:r>
      <w:r>
        <w:br/>
      </w:r>
      <w:r>
        <w:rPr>
          <w:rFonts w:ascii="Times New Roman"/>
          <w:b w:val="false"/>
          <w:i w:val="false"/>
          <w:color w:val="000000"/>
          <w:sz w:val="28"/>
        </w:rPr>
        <w:t>
      10.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Start w:name="z13" w:id="5"/>
    <w:p>
      <w:pPr>
        <w:spacing w:after="0"/>
        <w:ind w:left="0"/>
        <w:jc w:val="left"/>
      </w:pPr>
      <w:r>
        <w:rPr>
          <w:rFonts w:ascii="Times New Roman"/>
          <w:b/>
          <w:i w:val="false"/>
          <w:color w:val="000000"/>
        </w:rPr>
        <w:t xml:space="preserve"> 
3. Әлеуметтік көмек көрсету тәртібі </w:t>
      </w:r>
    </w:p>
    <w:bookmarkEnd w:id="5"/>
    <w:p>
      <w:pPr>
        <w:spacing w:after="0"/>
        <w:ind w:left="0"/>
        <w:jc w:val="both"/>
      </w:pPr>
      <w:r>
        <w:rPr>
          <w:rFonts w:ascii="Times New Roman"/>
          <w:b w:val="false"/>
          <w:i w:val="false"/>
          <w:color w:val="000000"/>
          <w:sz w:val="28"/>
        </w:rPr>
        <w:t>      11. Атаулы күндер мен мереке күндеріне әлеуметтік көмек алушылардан өтініштер талап етілмей, уәкілетті ұйым не өзге де ұйымдардың ұсынымы бойынша жергілікті атқарушы орган бекітетін тізім бойынша көрсетіледі.</w:t>
      </w:r>
      <w:r>
        <w:br/>
      </w:r>
      <w:r>
        <w:rPr>
          <w:rFonts w:ascii="Times New Roman"/>
          <w:b w:val="false"/>
          <w:i w:val="false"/>
          <w:color w:val="000000"/>
          <w:sz w:val="28"/>
        </w:rPr>
        <w:t>
      12. Өмірлік қиын жағдай туындаған кезде әлеуметтік көмек алу үшін өтініш беруші өзінің немесе отбасының атынан уәкілетті органға немесе кент, ауыл, ауылдық округтің әкіміне өтінішке қоса мынадай құжаттарды ұсынады:</w:t>
      </w:r>
      <w:r>
        <w:br/>
      </w:r>
      <w:r>
        <w:rPr>
          <w:rFonts w:ascii="Times New Roman"/>
          <w:b w:val="false"/>
          <w:i w:val="false"/>
          <w:color w:val="000000"/>
          <w:sz w:val="28"/>
        </w:rPr>
        <w:t>
      1) жеке басын куәландыратын құжатты;</w:t>
      </w:r>
      <w:r>
        <w:br/>
      </w:r>
      <w:r>
        <w:rPr>
          <w:rFonts w:ascii="Times New Roman"/>
          <w:b w:val="false"/>
          <w:i w:val="false"/>
          <w:color w:val="000000"/>
          <w:sz w:val="28"/>
        </w:rPr>
        <w:t>
      2) тұрақты тұрғылықты жері бойынша тіркелгенін растайтын құжатты;</w:t>
      </w:r>
      <w:r>
        <w:br/>
      </w:r>
      <w:r>
        <w:rPr>
          <w:rFonts w:ascii="Times New Roman"/>
          <w:b w:val="false"/>
          <w:i w:val="false"/>
          <w:color w:val="000000"/>
          <w:sz w:val="28"/>
        </w:rPr>
        <w:t>
      3) Қазақстан Республикасы Үкіметінің 2013 жылғы 21 мамырдағы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N 504 </w:t>
      </w:r>
      <w:r>
        <w:rPr>
          <w:rFonts w:ascii="Times New Roman"/>
          <w:b w:val="false"/>
          <w:i w:val="false"/>
          <w:color w:val="000000"/>
          <w:sz w:val="28"/>
        </w:rPr>
        <w:t>қаулысының</w:t>
      </w:r>
      <w:r>
        <w:rPr>
          <w:rFonts w:ascii="Times New Roman"/>
          <w:b w:val="false"/>
          <w:i w:val="false"/>
          <w:color w:val="000000"/>
          <w:sz w:val="28"/>
        </w:rPr>
        <w:t xml:space="preserve"> 1-қосымшасына сәйкес адамның (отбасының) құрамы туралы мәліметтерді (бұдан әрі - Үлгілік қағида);</w:t>
      </w:r>
      <w:r>
        <w:br/>
      </w:r>
      <w:r>
        <w:rPr>
          <w:rFonts w:ascii="Times New Roman"/>
          <w:b w:val="false"/>
          <w:i w:val="false"/>
          <w:color w:val="000000"/>
          <w:sz w:val="28"/>
        </w:rPr>
        <w:t>
      4) адамның (отбасы мүшелерінің) табыстары туралы мәліметтерді;</w:t>
      </w:r>
      <w:r>
        <w:br/>
      </w:r>
      <w:r>
        <w:rPr>
          <w:rFonts w:ascii="Times New Roman"/>
          <w:b w:val="false"/>
          <w:i w:val="false"/>
          <w:color w:val="000000"/>
          <w:sz w:val="28"/>
        </w:rPr>
        <w:t>
      5) өмірлік қиын жағдайдың туындағанын растайтын құжатты және/немесе актіні.</w:t>
      </w:r>
      <w:r>
        <w:br/>
      </w:r>
      <w:r>
        <w:rPr>
          <w:rFonts w:ascii="Times New Roman"/>
          <w:b w:val="false"/>
          <w:i w:val="false"/>
          <w:color w:val="000000"/>
          <w:sz w:val="28"/>
        </w:rPr>
        <w:t>
      13. Құжаттар салыстырып тексеру үшін түпнұсқаларда және көшірмелерде ұсынылады, содан кейін құжаттардың түпнұсқалары өтініш берушіге қайтарылады.</w:t>
      </w:r>
      <w:r>
        <w:br/>
      </w:r>
      <w:r>
        <w:rPr>
          <w:rFonts w:ascii="Times New Roman"/>
          <w:b w:val="false"/>
          <w:i w:val="false"/>
          <w:color w:val="000000"/>
          <w:sz w:val="28"/>
        </w:rPr>
        <w:t>
      14. Өмірлік қиын жағдай туындаған кезде әлеуметтік көмек көрсетуге өтініш келіп түскен кезде уәкілетті орган немесе кент, ауыл, ауылдық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r>
        <w:br/>
      </w:r>
      <w:r>
        <w:rPr>
          <w:rFonts w:ascii="Times New Roman"/>
          <w:b w:val="false"/>
          <w:i w:val="false"/>
          <w:color w:val="000000"/>
          <w:sz w:val="28"/>
        </w:rPr>
        <w:t>
      15.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3-қосымшаларына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кент, ауыл, ауылдық әкіміне жібереді.</w:t>
      </w:r>
      <w:r>
        <w:br/>
      </w: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r>
        <w:br/>
      </w:r>
      <w:r>
        <w:rPr>
          <w:rFonts w:ascii="Times New Roman"/>
          <w:b w:val="false"/>
          <w:i w:val="false"/>
          <w:color w:val="000000"/>
          <w:sz w:val="28"/>
        </w:rPr>
        <w:t>
      16.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r>
        <w:br/>
      </w:r>
      <w:r>
        <w:rPr>
          <w:rFonts w:ascii="Times New Roman"/>
          <w:b w:val="false"/>
          <w:i w:val="false"/>
          <w:color w:val="000000"/>
          <w:sz w:val="28"/>
        </w:rPr>
        <w:t>
      17.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r>
        <w:br/>
      </w:r>
      <w:r>
        <w:rPr>
          <w:rFonts w:ascii="Times New Roman"/>
          <w:b w:val="false"/>
          <w:i w:val="false"/>
          <w:color w:val="000000"/>
          <w:sz w:val="28"/>
        </w:rPr>
        <w:t>
      18. Уәкілетті орган учаскелік комиссиядан немесе кент, ауыл,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r>
        <w:br/>
      </w:r>
      <w:r>
        <w:rPr>
          <w:rFonts w:ascii="Times New Roman"/>
          <w:b w:val="false"/>
          <w:i w:val="false"/>
          <w:color w:val="000000"/>
          <w:sz w:val="28"/>
        </w:rPr>
        <w:t>
      19.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r>
        <w:br/>
      </w:r>
      <w:r>
        <w:rPr>
          <w:rFonts w:ascii="Times New Roman"/>
          <w:b w:val="false"/>
          <w:i w:val="false"/>
          <w:color w:val="000000"/>
          <w:sz w:val="28"/>
        </w:rPr>
        <w:t>
      20.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r>
        <w:br/>
      </w:r>
      <w:r>
        <w:rPr>
          <w:rFonts w:ascii="Times New Roman"/>
          <w:b w:val="false"/>
          <w:i w:val="false"/>
          <w:color w:val="000000"/>
          <w:sz w:val="28"/>
        </w:rPr>
        <w:t>
      Осы Қағиданың 15 және 16-тармақтарында көрсетілген жағдайларда уәкілетті орган өтініш берушіден немесе кент, ауыл, ауылдық округтің әкімінен құжаттарды қабылдаған күннен бастап жиырма жұмыс күні ішінде әлеуметтік көмек көрсету не көрсетуден бас тарту туралы шешім қабылдайды.</w:t>
      </w:r>
      <w:r>
        <w:br/>
      </w:r>
      <w:r>
        <w:rPr>
          <w:rFonts w:ascii="Times New Roman"/>
          <w:b w:val="false"/>
          <w:i w:val="false"/>
          <w:color w:val="000000"/>
          <w:sz w:val="28"/>
        </w:rPr>
        <w:t>
      21.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r>
        <w:br/>
      </w:r>
      <w:r>
        <w:rPr>
          <w:rFonts w:ascii="Times New Roman"/>
          <w:b w:val="false"/>
          <w:i w:val="false"/>
          <w:color w:val="000000"/>
          <w:sz w:val="28"/>
        </w:rPr>
        <w:t>
      22. Белгіленген негіздемелердің біреуі бойынша әлеуметтік көмек күнтізбелік бір жыл ішінде қайта көрсетілмейді.</w:t>
      </w:r>
      <w:r>
        <w:br/>
      </w:r>
      <w:r>
        <w:rPr>
          <w:rFonts w:ascii="Times New Roman"/>
          <w:b w:val="false"/>
          <w:i w:val="false"/>
          <w:color w:val="000000"/>
          <w:sz w:val="28"/>
        </w:rPr>
        <w:t>
      23. Әлеуметтік көмек көрсетуден бас тарту:</w:t>
      </w:r>
      <w:r>
        <w:br/>
      </w:r>
      <w:r>
        <w:rPr>
          <w:rFonts w:ascii="Times New Roman"/>
          <w:b w:val="false"/>
          <w:i w:val="false"/>
          <w:color w:val="000000"/>
          <w:sz w:val="28"/>
        </w:rPr>
        <w:t>
      1) өтініш беруші ұсынған мәліметтердің дәйексіздігі анықталған;</w:t>
      </w:r>
      <w:r>
        <w:br/>
      </w: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r>
        <w:br/>
      </w: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r>
        <w:br/>
      </w:r>
      <w:r>
        <w:rPr>
          <w:rFonts w:ascii="Times New Roman"/>
          <w:b w:val="false"/>
          <w:i w:val="false"/>
          <w:color w:val="000000"/>
          <w:sz w:val="28"/>
        </w:rPr>
        <w:t>
      24. Әлеуметтік көмек ұсынуға шығыстарды қаржыландыру жергілікті бюджетте көзделген ағымдағы қаржы жылына арналған қаражат шегінде жүзеге асыралады.</w:t>
      </w:r>
      <w:r>
        <w:br/>
      </w:r>
      <w:r>
        <w:rPr>
          <w:rFonts w:ascii="Times New Roman"/>
          <w:b w:val="false"/>
          <w:i w:val="false"/>
          <w:color w:val="000000"/>
          <w:sz w:val="28"/>
        </w:rPr>
        <w:t>
      25. Әлеуметтік көмекті төлеуді уәкілетті орган екінші деңгейдегі банктер арқылы алушылардың банктік шотына ақша қаражаттарын аудару жолымен жүзеге асырады.</w:t>
      </w:r>
    </w:p>
    <w:bookmarkStart w:name="z14" w:id="6"/>
    <w:p>
      <w:pPr>
        <w:spacing w:after="0"/>
        <w:ind w:left="0"/>
        <w:jc w:val="left"/>
      </w:pPr>
      <w:r>
        <w:rPr>
          <w:rFonts w:ascii="Times New Roman"/>
          <w:b/>
          <w:i w:val="false"/>
          <w:color w:val="000000"/>
        </w:rPr>
        <w:t xml:space="preserve"> 
4. Көрсетілетін әлеуметтік көмекті тоқтату және қайтару үшін</w:t>
      </w:r>
      <w:r>
        <w:br/>
      </w:r>
      <w:r>
        <w:rPr>
          <w:rFonts w:ascii="Times New Roman"/>
          <w:b/>
          <w:i w:val="false"/>
          <w:color w:val="000000"/>
        </w:rPr>
        <w:t>
негіздемелер</w:t>
      </w:r>
    </w:p>
    <w:bookmarkEnd w:id="6"/>
    <w:p>
      <w:pPr>
        <w:spacing w:after="0"/>
        <w:ind w:left="0"/>
        <w:jc w:val="both"/>
      </w:pPr>
      <w:r>
        <w:rPr>
          <w:rFonts w:ascii="Times New Roman"/>
          <w:b w:val="false"/>
          <w:i w:val="false"/>
          <w:color w:val="000000"/>
          <w:sz w:val="28"/>
        </w:rPr>
        <w:t>      26. Әлеуметтік көмек:</w:t>
      </w:r>
      <w:r>
        <w:br/>
      </w:r>
      <w:r>
        <w:rPr>
          <w:rFonts w:ascii="Times New Roman"/>
          <w:b w:val="false"/>
          <w:i w:val="false"/>
          <w:color w:val="000000"/>
          <w:sz w:val="28"/>
        </w:rPr>
        <w:t>
      1) алушы қайтыс болған;</w:t>
      </w:r>
      <w:r>
        <w:br/>
      </w:r>
      <w:r>
        <w:rPr>
          <w:rFonts w:ascii="Times New Roman"/>
          <w:b w:val="false"/>
          <w:i w:val="false"/>
          <w:color w:val="000000"/>
          <w:sz w:val="28"/>
        </w:rPr>
        <w:t>
      2) алушы тиісті әкімшілік-аумақтық бірліктің шегінен тыс тұрақты тұруға кеткен;</w:t>
      </w:r>
      <w:r>
        <w:br/>
      </w:r>
      <w:r>
        <w:rPr>
          <w:rFonts w:ascii="Times New Roman"/>
          <w:b w:val="false"/>
          <w:i w:val="false"/>
          <w:color w:val="000000"/>
          <w:sz w:val="28"/>
        </w:rPr>
        <w:t>
      3) алушыны мемлекеттік медициналық-әлеуметтік мекемелерге тұруға жіберген;</w:t>
      </w:r>
      <w:r>
        <w:br/>
      </w:r>
      <w:r>
        <w:rPr>
          <w:rFonts w:ascii="Times New Roman"/>
          <w:b w:val="false"/>
          <w:i w:val="false"/>
          <w:color w:val="000000"/>
          <w:sz w:val="28"/>
        </w:rPr>
        <w:t>
      4) алушы ұсынған мәліметтердің дәйексіздігі анықталған жағдайларда тоқтатылады.</w:t>
      </w:r>
      <w:r>
        <w:br/>
      </w:r>
      <w:r>
        <w:rPr>
          <w:rFonts w:ascii="Times New Roman"/>
          <w:b w:val="false"/>
          <w:i w:val="false"/>
          <w:color w:val="000000"/>
          <w:sz w:val="28"/>
        </w:rPr>
        <w:t>
      Әлеуметтік көмекті төлеу көрсетілген жағдайлар туындаған айдан бастап тоқтатылады.</w:t>
      </w:r>
      <w:r>
        <w:br/>
      </w:r>
      <w:r>
        <w:rPr>
          <w:rFonts w:ascii="Times New Roman"/>
          <w:b w:val="false"/>
          <w:i w:val="false"/>
          <w:color w:val="000000"/>
          <w:sz w:val="28"/>
        </w:rPr>
        <w:t>
      27. Артық төленген сомалар ерікті немесе Қазақстан Республикасының заңнамасында белгіленген өзгеше тәртіппен қайтаруға жатады.</w:t>
      </w:r>
    </w:p>
    <w:bookmarkStart w:name="z15" w:id="7"/>
    <w:p>
      <w:pPr>
        <w:spacing w:after="0"/>
        <w:ind w:left="0"/>
        <w:jc w:val="left"/>
      </w:pPr>
      <w:r>
        <w:rPr>
          <w:rFonts w:ascii="Times New Roman"/>
          <w:b/>
          <w:i w:val="false"/>
          <w:color w:val="000000"/>
        </w:rPr>
        <w:t xml:space="preserve"> 
5. Қорытынды ереже</w:t>
      </w:r>
    </w:p>
    <w:bookmarkEnd w:id="7"/>
    <w:p>
      <w:pPr>
        <w:spacing w:after="0"/>
        <w:ind w:left="0"/>
        <w:jc w:val="both"/>
      </w:pPr>
      <w:r>
        <w:rPr>
          <w:rFonts w:ascii="Times New Roman"/>
          <w:b w:val="false"/>
          <w:i w:val="false"/>
          <w:color w:val="000000"/>
          <w:sz w:val="28"/>
        </w:rPr>
        <w:t>      28.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r>
        <w:br/>
      </w:r>
      <w:r>
        <w:rPr>
          <w:rFonts w:ascii="Times New Roman"/>
          <w:b w:val="false"/>
          <w:i w:val="false"/>
          <w:color w:val="000000"/>
          <w:sz w:val="28"/>
        </w:rPr>
        <w:t>
      29. Осы Қағидалармен реттелмеген қатынастар Қазақстан Республикасының қолданыстағы заңнамасына сәйкес реттеледі.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