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6795" w14:textId="1136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2012 жылғы 21 желтоқсандағы "Сарқан  ауданының 2013-2015 жылдарға арналған бюджеті туралы" N 12-69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2013 жылғы 06 наурыздағы N 14-77 шешімі, Алматы облысының Әділет департаментімен 2013 жылы 15 наурызда N 2318 болып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жылғы 24 наурыздағы "Нормативтік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2012 жылғы 21 желтоқсандағы "Сарқан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12-69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(2012 жылғы 28 желтоқсанында нормативтік құқықтық актілер мемлекеттік тіркеу Тізілімінде 2261 нөмірмен енгізілген, 2013 жылғы 12 қаңтардағы N 2 (8996) "Сарқан" аудандық газетінде жарияланған),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"4108307" саны "4166387"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"3894320" саны "3952400"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"4108307" саны "4182170"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"23452" саны "22265"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"5109" саны "6296"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"-28561" саны "-38048"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"28561" саны "38048"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"5109" саны "6296"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саласы, қаржы, салық және бюджет, шағын және орта кәсіпкерлікті дамыту, аграрлық мәселелер,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14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төрағасы:                                  Қ. Кильчабаев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      Қ.Абдрахманов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Аязбаев Талғат Тоқтасынұлы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наурыз 2013 жыл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14-77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 1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 "Сарқан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63"/>
        <w:gridCol w:w="698"/>
        <w:gridCol w:w="8901"/>
        <w:gridCol w:w="21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4166387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203464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190468</w:t>
            </w:r>
          </w:p>
        </w:tc>
      </w:tr>
      <w:tr>
        <w:trPr>
          <w:trHeight w:val="3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38906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7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1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19"/>
        <w:gridCol w:w="706"/>
        <w:gridCol w:w="725"/>
        <w:gridCol w:w="8256"/>
        <w:gridCol w:w="21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4182170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239362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58639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143212</w:t>
            </w:r>
          </w:p>
        </w:tc>
      </w:tr>
      <w:tr>
        <w:trPr>
          <w:trHeight w:val="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</w:tr>
      <w:tr>
        <w:trPr>
          <w:trHeight w:val="15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2307743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1646480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1645569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1621752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533569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243025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166772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126829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</w:t>
            </w:r>
          </w:p>
        </w:tc>
      </w:tr>
      <w:tr>
        <w:trPr>
          <w:trHeight w:val="18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5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</w:p>
        </w:tc>
      </w:tr>
      <w:tr>
        <w:trPr>
          <w:trHeight w:val="15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964292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854017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854017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жүйелерін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324917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</w:tr>
      <w:tr>
        <w:trPr>
          <w:trHeight w:val="5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224986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211833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15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36106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12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36"/>
        <w:gridCol w:w="874"/>
        <w:gridCol w:w="8365"/>
        <w:gridCol w:w="21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753"/>
        <w:gridCol w:w="675"/>
        <w:gridCol w:w="8146"/>
        <w:gridCol w:w="215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65"/>
        <w:gridCol w:w="719"/>
        <w:gridCol w:w="8959"/>
        <w:gridCol w:w="219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-38048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38048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98"/>
        <w:gridCol w:w="804"/>
        <w:gridCol w:w="785"/>
        <w:gridCol w:w="7772"/>
        <w:gridCol w:w="222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6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