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f5e1" w14:textId="a6bf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ауданының елді мекендеріндегі бағалау аймақтарының шекаралары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2013 жылғы 10 сәуірдегі N 16-80 шешімі. Алматы облысының әділет департаментімен 2013 жылы 17 мамырда N 2358 болып тіркелді. Күші жойылды - Алматы облысы Талғар аудандық мәслихатының 2014 жылғы 05 тамыздағы № 34-199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Талғар аудандық мәслихатының 05.08.2014 </w:t>
      </w:r>
      <w:r>
        <w:rPr>
          <w:rFonts w:ascii="Times New Roman"/>
          <w:b w:val="false"/>
          <w:i w:val="false"/>
          <w:color w:val="ff0000"/>
          <w:sz w:val="28"/>
        </w:rPr>
        <w:t>№ 34-199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Талғар ауданының елдi мекендеріндегi бағалау аймақтарының шекаралары және жер учаскелері үшін төлемақының базалық ставкаларына түзету коэффициенттерi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ауылшаруашылығын өркендету, экология, табиғи ресурстарды тиiмдi пайдалану жөнiндегi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Теберіков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"Талғар аудандық 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қатынастары бөлімі"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Тұрысбеков Рүстем Бейсенұлы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"Талғар ауданы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салық басқармасы"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Ысқақбаев Нұрлан Шайхиұлы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2013 жылғы 10 сәуірдегі "Талғар ауданының елдi мекендеріндегi бағалау аймақтарының шекаралары және жер учаскелері үшін төлемақының базалық ставкаларына түзету коэффициенттерiн бекіту туралы" N 16-80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Талғар ауданының елдi мекендеріндегi бағалау аймақтарының шекаралары және жер учаскелері үшін төлемақының базалық ставкаларына түзету коэффициенттерi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8"/>
        <w:gridCol w:w="4053"/>
        <w:gridCol w:w="1451"/>
        <w:gridCol w:w="3678"/>
      </w:tblGrid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нөмірі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учаскелерi үшiн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төлемақының базалық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ставкаларына түзету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коэффициенттерi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қаласы (І аймақ)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Бесағаш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Бесқайнар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Гүлдала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Тұздыбастау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Белбұлақ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Қайрат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Көлсай ауылы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Сұлусай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Қотырбұлақ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Әлмерек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Ту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Кеңдала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Ақдала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Ремизовка ауылы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Колхозшы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Байсерке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Шымбұлақ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Байбұлақ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Каменское плато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Арқабай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Түзусай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Еламан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Жалғамыс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Өстемір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Туғанбай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 ауылы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</w:t>
            </w:r>
          </w:p>
        </w:tc>
        <w:tc>
          <w:tcPr>
            <w:tcW w:w="3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Тереңқара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ауылы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</w:t>
            </w:r>
          </w:p>
        </w:tc>
        <w:tc>
          <w:tcPr>
            <w:tcW w:w="3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Рысқұлов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 ауылы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ҮІ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