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cfd3" w14:textId="29ec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облысында 2013 жылға арналған мектепке дейінгі тәрбие мен оқытуға
мемлекеттік білім беру тапсырысын, жан басына шаққандағы қаржыландыру және
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2013 жылғы 4 наурыздағы № 52 қаулысы. Жамбыл облысының Әділет департаментінде 2013 жылғы 10 сәуірде № 1910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 Заңының 6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5-1) тармақшасына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Жамбыл облысында 2013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Аудандардың және Тараз қаласының әкімдері осы қаулыдан туындайтын тиісті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Ғани Қалыбайұлы Сәдібековке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Қ. Бозымбаев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52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облысында 2013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2693"/>
        <w:gridCol w:w="769"/>
        <w:gridCol w:w="2113"/>
        <w:gridCol w:w="1413"/>
        <w:gridCol w:w="1793"/>
        <w:gridCol w:w="1813"/>
        <w:gridCol w:w="2033"/>
      </w:tblGrid>
      <w:tr>
        <w:trPr>
          <w:trHeight w:val="75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 қала атаулары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(орын) оның ішінде қаржыландырылатын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шаққандағы қаржыландыру мөлшері, (теңге) оның ішінде қаржыландырылатын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 (теңге)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(теңге)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(теңге)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Мойынкұм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Cарысу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Логопедтік балабақшалар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Санаторлық балабақшалар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жекеменшік ұйымдар</w:t>
            </w:r>
          </w:p>
        </w:tc>
      </w:tr>
      <w:tr>
        <w:trPr>
          <w:trHeight w:val="75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26 040</w:t>
            </w:r>
          </w:p>
        </w:tc>
      </w:tr>
      <w:tr>
        <w:trPr>
          <w:trHeight w:val="75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