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3f2eb" w14:textId="2e3f2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облысының Жамбыл, Жуалы аудандарының шекараларын және Жуалы ауданы Тоғызтарау ауылдық округінің бағыныстылығын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2013 жылғы 29 сәуірдегі № 96 қаулысы және Жамбыл облысы мәслихатының 15 мамырдағы № 13-3 шешімі. Жамбыл облысының Әділет департаментінде 2013 жылғы 29 мамырдағы № 1944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әкімшілік - аумақтық құрылысы туралы» Қазақстан Республикасының 1993 жылғы 8 желтоқсандағы Заңының </w:t>
      </w:r>
      <w:r>
        <w:rPr>
          <w:rFonts w:ascii="Times New Roman"/>
          <w:b w:val="false"/>
          <w:i w:val="false"/>
          <w:color w:val="000000"/>
          <w:sz w:val="28"/>
        </w:rPr>
        <w:t>11 бабына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  басқару және өзін – 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Жамбыл облысының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Жамбыл облысы Жамбыл ауданының шекарасына Жуалы ауданының Тоғызтарау ауылдық округінің Тоғызтарау, Жаңа өткел және Құмсуат ауылдарының 7584,0 гектар жерлерін қосу арқылы Жамбыл ауданының әкімшілік-аумақтық шекарасы ұлғайтылып, Жуалы ауданының әкімшілік -аумақтық шекарасының аумағы 7584,0 гектар жер көлеміне кемітіліп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Жамбыл облысы Жуалы ауданы Тоғызтарау ауылдық округінің бағыныстылығы «Жамбыл облысы Жамбыл ауданы Әкімінің аппараты» коммуналдық мемлекеттік мекемесінің әкімшілік бағынысына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нормативтік құқықтық актінің орындалуын бақылау облыстық Мәслихаттың аймақты, әкімшілік-аумақтық құрылымды, ауыл шаруашылығын дамыту мәселелері және жер учаскесін сатып алу туралы шарттар жобаларын қарау жөніндегі тұрақты комиссиясына және облыс әкімінің орынбасары М.С. Жолдасбаевқа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нормативтік құқықтық акт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Қ. Бозымбаев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Қ. Шайхиев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Б. Қарашолақов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