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9ff5" w14:textId="ac99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тұлғалардың мемлекеттік орман қоры аумағында болуына тыйым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2013 жылғы 30 мамырдағы № 142 қаулысы. Жамбыл облысының Әділет департаментінде 2013 жылғы 26 маусымда № 1962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 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8 шілдедегі Орман кодексінің </w:t>
      </w:r>
      <w:r>
        <w:rPr>
          <w:rFonts w:ascii="Times New Roman"/>
          <w:b w:val="false"/>
          <w:i w:val="false"/>
          <w:color w:val="000000"/>
          <w:sz w:val="28"/>
        </w:rPr>
        <w:t>15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 тармақшасына және «Қазақстан Республикасындағы жергілікті мемлекеттік басқару және өзін-өзі басқару туралы» Қазақстан Республикасының 2001 жылғы 23 қаңтардағы Заңының 27 бабындағы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Өрт қаупi жоғары болып тұрған кезеңде (ағымдағы жылдың 1 шілдесінен 20 қыркүйегіне дейін) жеке тұлғалардың мемлекеттiк орман қоры аумағында болуына тыйым салынсын.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әкімдері және «Жамбыл облысы әкімдігінің табиғи ресурстар және табиғат пайдалануды реттеу басқармасы» коммуналдық мемлекеттік мекемесі өз құзыреті шегінде: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халық арасында түсіндіру жұмыстарын жүргізуді, соның ішінде бұқаралық ақпарат құралдары арқылы 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мемлекеттiк орман қоры аумағына кіреберістерді шлагбаумдармен жабдықтауды, тәулік бойы аумақтардың периметрі бойынша қоруды ұйымдастыруды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Кәрім Насбекұлы Көкрекбаевқа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заңды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              Қ. Бозымбаев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