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466f2" w14:textId="4646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Темірбек ауылдық округінің Тегістік ауылы аумағына шектеу іс - шараларын енгізе отырып, ветеринариялық режим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Темірбек ауылдық округі әкімінің 2013 жылғы 2 шілдедегі № 6 шешімі. Жамбыл облысының Әділет департаментінде 2013 жылғы 23 шілдеде № 1976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«Ветеринария туралы» Қазақстан Республикасының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Байзақ ауданының бас мемлекеттік ветеринариялық-санитариялық инспекторының 2013 жылғы 29 мамырдағы № 205 ұсынысы негізінде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Уақ малдардан бруцеллездің эпизоотиялық ошағының анықталуына байланысты Темірбек ауылдық округінің Тегістік ауылы аумағына шектеу іс-шараларын енгізе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Темірбек ауылдық округі әкімі аппаратының ветеринар бас маманы Кенжекулов Жеңіс Айтбекұлына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           А. Амиров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Байзақ 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санитарлық-эпидемиологиялық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қадағалау басқармасының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Төлепбергенов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шілде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"Жамбыл облыстық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департаментінің Байзақ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Ішкі істер бөлімі"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Абдезов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шілде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министрлігі 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қадағалау комитетінің Байзақ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инспекциясы"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 Төлтаев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шілде 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