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52a23" w14:textId="cf52a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Жамбыл аудандық Мәслихатының 2012 жылғы 14 желтоқсандағы № 13-3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Жамбыл ауданы мәслихатының 2013 жылғы 3 қыркүйектегі № 23-2 шешімі. Жамбыл облысының Әділет департаментінде 2013 жылғы 10 қыркүйекте № 2008 болып тіркелді. Күші жойылды - Жамбыл облысы Жамбыл аудандық мәслихатының 2016 жылғы 21 шілдедегі № 3-6 шешімімен</w:t>
      </w:r>
    </w:p>
    <w:p>
      <w:pPr>
        <w:spacing w:after="0"/>
        <w:ind w:left="0"/>
        <w:jc w:val="left"/>
      </w:pPr>
      <w:r>
        <w:rPr>
          <w:rFonts w:ascii="Times New Roman"/>
          <w:b w:val="false"/>
          <w:i w:val="false"/>
          <w:color w:val="ff0000"/>
          <w:sz w:val="28"/>
        </w:rPr>
        <w:t xml:space="preserve">      Ескерту. Күші жойылды - Жамбыл облысы Жамбыл аудандық мәслихатының 21.07.2016 </w:t>
      </w:r>
      <w:r>
        <w:rPr>
          <w:rFonts w:ascii="Times New Roman"/>
          <w:b w:val="false"/>
          <w:i w:val="false"/>
          <w:color w:val="ff0000"/>
          <w:sz w:val="28"/>
        </w:rPr>
        <w:t>№ 3-6</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Жамбыл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"2013-2015 жылдарға арналған аудандық бюджет туралы" Жамбыл аудандық Мәслихатының 2012 жылғы 14 желтоқсандағы </w:t>
      </w:r>
      <w:r>
        <w:rPr>
          <w:rFonts w:ascii="Times New Roman"/>
          <w:b w:val="false"/>
          <w:i w:val="false"/>
          <w:color w:val="000000"/>
          <w:sz w:val="28"/>
        </w:rPr>
        <w:t>№ 13-3</w:t>
      </w:r>
      <w:r>
        <w:rPr>
          <w:rFonts w:ascii="Times New Roman"/>
          <w:b w:val="false"/>
          <w:i w:val="false"/>
          <w:color w:val="000000"/>
          <w:sz w:val="28"/>
        </w:rPr>
        <w:t xml:space="preserve"> шешіміне (Нормативтік құқықтық актілерді мемлекеттік тіркеу тізілімінде № 1871 болып тіркелген, 2013 жылғы 5 қаңтардағы № 1-2, 2013 жылғы 9 қаңтардағы № 3-4 "Шұғыла-Радуга"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1 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кірістер "7 429 368" сандары "7 428 822" сандарымен ауыстырылсын;</w:t>
      </w:r>
      <w:r>
        <w:br/>
      </w:r>
      <w:r>
        <w:rPr>
          <w:rFonts w:ascii="Times New Roman"/>
          <w:b w:val="false"/>
          <w:i w:val="false"/>
          <w:color w:val="000000"/>
          <w:sz w:val="28"/>
        </w:rPr>
        <w:t>
      </w:t>
      </w:r>
      <w:r>
        <w:rPr>
          <w:rFonts w:ascii="Times New Roman"/>
          <w:b w:val="false"/>
          <w:i w:val="false"/>
          <w:color w:val="000000"/>
          <w:sz w:val="28"/>
        </w:rPr>
        <w:t>трансферттердің түсімдері "6 222 368" сандары "6 228 822"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шығындар "7 462 857" сандары "7 462 311"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2.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3. Осы шешімнің орындалуына бақылау жасау аудандық Мәслихаттың аумақтық әлеуметтік-экономикалық дамуы, бюджет және жергілікті салықтар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4. Осы шешім әділет органдарында мемлекеттік тіркеуден өткен күннен бастап заңды күшіне енеді және 2013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Жамбыл аудандық Мәслихаты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Несіпбеков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2013 жылғы 3 қыркүйектегі</w:t>
            </w:r>
            <w:r>
              <w:br/>
            </w:r>
            <w:r>
              <w:rPr>
                <w:rFonts w:ascii="Times New Roman"/>
                <w:b w:val="false"/>
                <w:i w:val="false"/>
                <w:color w:val="000000"/>
                <w:sz w:val="20"/>
              </w:rPr>
              <w:t>№ 23-2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2012 жылғы 14 желтоқсандағы</w:t>
            </w:r>
            <w:r>
              <w:br/>
            </w:r>
            <w:r>
              <w:rPr>
                <w:rFonts w:ascii="Times New Roman"/>
                <w:b w:val="false"/>
                <w:i w:val="false"/>
                <w:color w:val="000000"/>
                <w:sz w:val="20"/>
              </w:rPr>
              <w:t>№ 13-3 шешіміне 1 қосымша</w:t>
            </w:r>
          </w:p>
        </w:tc>
      </w:tr>
    </w:tbl>
    <w:bookmarkStart w:name="z25" w:id="0"/>
    <w:p>
      <w:pPr>
        <w:spacing w:after="0"/>
        <w:ind w:left="0"/>
        <w:jc w:val="left"/>
      </w:pPr>
      <w:r>
        <w:rPr>
          <w:rFonts w:ascii="Times New Roman"/>
          <w:b/>
          <w:i w:val="false"/>
          <w:color w:val="000000"/>
        </w:rPr>
        <w:t xml:space="preserve"> 2013 жылға арналған Жамбыл ауданының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908"/>
        <w:gridCol w:w="530"/>
        <w:gridCol w:w="6992"/>
        <w:gridCol w:w="334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bookmarkEnd w:id="1"/>
        </w:tc>
        <w:tc>
          <w:tcPr>
            <w:tcW w:w="3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7 428 822</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1 169 575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230 266</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230 266</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160 300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160 300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547 245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479 750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222 102</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213 270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9 612</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9 612</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13 195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17 230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6 228 822</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6 228 822</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6 228 822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1152"/>
        <w:gridCol w:w="1152"/>
        <w:gridCol w:w="6197"/>
        <w:gridCol w:w="29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теңге</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Шығыстар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7 462 311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451 025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14 359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138 557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19 786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258 377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241 881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19 162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4 317 062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482 690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283 045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199 645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2 715 861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2 663 578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52 283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255 358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42 566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59 846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135 224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863 153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863 153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266 465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235 915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16 766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17 782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28 716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1 090 228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мұқтажы үшін жер учаскелерін алу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бөлу жүйесінің қызмет етуі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870 040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865 570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56 882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54 992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85 326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285 206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106 652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106 652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60 527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59 827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19 019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19 019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21 287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12 948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59 561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14 252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33 661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11 160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126 909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21 013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16 048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16 821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65 696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65 696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307 323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74 918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74 918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232 405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232 405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159 724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67 226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43 172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411 749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411 749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алулар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410 318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24 084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4"/>
        <w:gridCol w:w="2197"/>
        <w:gridCol w:w="1284"/>
        <w:gridCol w:w="2665"/>
        <w:gridCol w:w="48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7 074</w:t>
            </w: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7 074</w:t>
            </w:r>
            <w:r>
              <w:br/>
            </w:r>
            <w:r>
              <w:rPr>
                <w:rFonts w:ascii="Times New Roman"/>
                <w:b w:val="false"/>
                <w:i w:val="false"/>
                <w:color w:val="000000"/>
                <w:sz w:val="20"/>
              </w:rPr>
              <w:t>
</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
        <w:gridCol w:w="1174"/>
        <w:gridCol w:w="1174"/>
        <w:gridCol w:w="6419"/>
        <w:gridCol w:w="23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жасалынған операциялар бойынша сальдо</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
        <w:gridCol w:w="2975"/>
        <w:gridCol w:w="1738"/>
        <w:gridCol w:w="4230"/>
        <w:gridCol w:w="22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717"/>
        <w:gridCol w:w="717"/>
        <w:gridCol w:w="4584"/>
        <w:gridCol w:w="55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-57 573</w:t>
            </w: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57 573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6"/>
        <w:gridCol w:w="2065"/>
        <w:gridCol w:w="2066"/>
        <w:gridCol w:w="2880"/>
        <w:gridCol w:w="38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3 280</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3 280</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3 280</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 қалдықтарының қозғалысы</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29 695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2013 жылғы 3 қыркүйектегі</w:t>
            </w:r>
            <w:r>
              <w:br/>
            </w:r>
            <w:r>
              <w:rPr>
                <w:rFonts w:ascii="Times New Roman"/>
                <w:b w:val="false"/>
                <w:i w:val="false"/>
                <w:color w:val="000000"/>
                <w:sz w:val="20"/>
              </w:rPr>
              <w:t>№ 23-2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2012 жылғы 14 желтоқсандағы</w:t>
            </w:r>
            <w:r>
              <w:br/>
            </w:r>
            <w:r>
              <w:rPr>
                <w:rFonts w:ascii="Times New Roman"/>
                <w:b w:val="false"/>
                <w:i w:val="false"/>
                <w:color w:val="000000"/>
                <w:sz w:val="20"/>
              </w:rPr>
              <w:t>№ 13-3 шешіміне 4 қосымша</w:t>
            </w:r>
          </w:p>
        </w:tc>
      </w:tr>
    </w:tbl>
    <w:bookmarkStart w:name="z262" w:id="2"/>
    <w:p>
      <w:pPr>
        <w:spacing w:after="0"/>
        <w:ind w:left="0"/>
        <w:jc w:val="left"/>
      </w:pPr>
      <w:r>
        <w:rPr>
          <w:rFonts w:ascii="Times New Roman"/>
          <w:b/>
          <w:i w:val="false"/>
          <w:color w:val="000000"/>
        </w:rPr>
        <w:t xml:space="preserve"> 2013 жылға арналған ауданның ауылдық (селолық) округтің бюджеттік бағдарламалары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1665"/>
        <w:gridCol w:w="2244"/>
        <w:gridCol w:w="1030"/>
        <w:gridCol w:w="1224"/>
        <w:gridCol w:w="2665"/>
        <w:gridCol w:w="1224"/>
        <w:gridCol w:w="1783"/>
      </w:tblGrid>
      <w:tr>
        <w:trPr>
          <w:trHeight w:val="30"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Аудандағы кенттің, ауылдың (селоның), ауылдық (селолық) округ әкімінің аппараттарының атауы</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"Елді мекендердің санитариясын қамтамасыз ету"</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"Елді мекендерді абаттандыру мен көгалдандыру"</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"Мемлекеттік органның күрделі шығыстары"</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"Аса ауылдық округі әкімінің аппараты" коммуналдық мемлекеттік мекемесі</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17 225</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42 960</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14 821</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w:t>
            </w: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"Айшабибі ауылдық округі әкімінің аппараты" коммуналдық мемлекеттік мекемесі</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13 745</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8 885</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4 736</w:t>
            </w: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"Ақбастау ауылдық округі әкімінің аппараты" коммуналдық мемлекеттік мекемесі</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12 367</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2 031</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2 115</w:t>
            </w: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"Ақбұлым ауылдық округі әкімінің аппараты" коммуналдық мемлекеттік мекемесі</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14 631</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11 172</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2 726</w:t>
            </w: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"Бесағаш ауылдық округі әкімінің аппараты" коммуналдық мемлекеттік мекемесі</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18 281</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1 904</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4 591</w:t>
            </w: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"Гродеково ауылдық округі әкімінің аппараты" коммуналдық мемлекеттік мекемесі</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16 881</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2 225</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4 823</w:t>
            </w: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әкімінің аппараты" коммуналдық мемлекеттік мекемесі</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16 608</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9 834</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1 890</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7 710</w:t>
            </w: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"Қарой ауылдық округі әкімінің аппараты" коммуналдық мемлекеттік мекемесі</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14 611</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11 477</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1 876</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4 202</w:t>
            </w: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12 767</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4 315</w:t>
            </w: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14 752</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3 975</w:t>
            </w: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"Қаракемер ауылдық округі әкімінің аппараты" коммуналдық мемлекеттік мекемесі</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12 483</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2 675</w:t>
            </w: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"Көлқайнар ауылдық округі әкімінің аппараты" коммуналдық мемлекеттік мекемесі</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14 922</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3 114</w:t>
            </w: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"Ерназар ауылдық округі әкімінің аппараты" коммуналдық мемлекеттік мекемесі</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13 308</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1 731</w:t>
            </w: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"Өрнек ауылдық округі әкімінің аппараты" коммуналдық мемлекеттік мекемесі</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15 009</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1 640</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4 729</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1 880</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2 671</w:t>
            </w: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"Пионер ауылдық округі әкімінің аппараты" коммуналдық мемлекеттік мекемесі</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13 562</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9 400</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2 154</w:t>
            </w: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"Полатқосшы ауылдық округі әкімінің аппараты" коммуналдық мемлекеттік мекемесі</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15 573</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7 396</w:t>
            </w: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"Тоғызтарау ауылдық округі әкімінің аппараты" коммуналдық мемлекеттік мекемесі</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5 156</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241 881</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1 890</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54 992</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74 918</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16 496</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68 358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