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ecd36" w14:textId="09ec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Қордай аудандық мәслихатының 2012 жылғы 21 желтоқсандағы № 13-3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Қордай аудандық мәслихатының 2013 жылғы 11 қазандағы № 22-2 шешімі. Жамбыл облысы Әділет департаментінде 2013 жылғы 21 қазанда № 2028 болып тіркелді. Күші жойылды - Жамбыл облысы Қордай аудандық мәслихатының 2014 жылғы 27 қаңтардағы № 26-4 шешімімен</w:t>
      </w:r>
    </w:p>
    <w:p>
      <w:pPr>
        <w:spacing w:after="0"/>
        <w:ind w:left="0"/>
        <w:jc w:val="both"/>
      </w:pPr>
      <w:r>
        <w:rPr>
          <w:rFonts w:ascii="Times New Roman"/>
          <w:b w:val="false"/>
          <w:i w:val="false"/>
          <w:color w:val="ff0000"/>
          <w:sz w:val="28"/>
        </w:rPr>
        <w:t>      Ескерту. Күші жойылды - Жамбыл облысы Қордай аудандық мәслихатының 27.01.2014 № 26-4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бабына</w:t>
      </w:r>
      <w:r>
        <w:rPr>
          <w:rFonts w:ascii="Times New Roman"/>
          <w:b w:val="false"/>
          <w:i w:val="false"/>
          <w:color w:val="000000"/>
          <w:sz w:val="28"/>
        </w:rPr>
        <w:t xml:space="preserve"> сәйкес және «2013-2015 жылдарға арналған облыстық бюджет туралы» Жамбыл облыстық мәслихатының 2012 жылғы 7 желтоқсандағы </w:t>
      </w:r>
      <w:r>
        <w:rPr>
          <w:rFonts w:ascii="Times New Roman"/>
          <w:b w:val="false"/>
          <w:i w:val="false"/>
          <w:color w:val="000000"/>
          <w:sz w:val="28"/>
        </w:rPr>
        <w:t>№ 10-3</w:t>
      </w:r>
      <w:r>
        <w:rPr>
          <w:rFonts w:ascii="Times New Roman"/>
          <w:b w:val="false"/>
          <w:i w:val="false"/>
          <w:color w:val="000000"/>
          <w:sz w:val="28"/>
        </w:rPr>
        <w:t xml:space="preserve"> шешіміне өзгерістер енгізу туралы» Жамбыл облыстық мәслихатының 2013 жылғы 27 қыркүйектегі </w:t>
      </w:r>
      <w:r>
        <w:rPr>
          <w:rFonts w:ascii="Times New Roman"/>
          <w:b w:val="false"/>
          <w:i w:val="false"/>
          <w:color w:val="000000"/>
          <w:sz w:val="28"/>
        </w:rPr>
        <w:t>№ 17-5</w:t>
      </w:r>
      <w:r>
        <w:rPr>
          <w:rFonts w:ascii="Times New Roman"/>
          <w:b w:val="false"/>
          <w:i w:val="false"/>
          <w:color w:val="000000"/>
          <w:sz w:val="28"/>
        </w:rPr>
        <w:t xml:space="preserve"> шешімі (нормативтік құқықтық актілерді мемлекеттік тіркеу Тізілімінде № 2018 болып тіркелген) негізінде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 – 2015 жылдарға арналған аудандық бюджет туралы» Қордай аудандық мәслихатының 2012 жылғы 21 желтоқсандағы </w:t>
      </w:r>
      <w:r>
        <w:rPr>
          <w:rFonts w:ascii="Times New Roman"/>
          <w:b w:val="false"/>
          <w:i w:val="false"/>
          <w:color w:val="000000"/>
          <w:sz w:val="28"/>
        </w:rPr>
        <w:t>№ 13-3</w:t>
      </w:r>
      <w:r>
        <w:rPr>
          <w:rFonts w:ascii="Times New Roman"/>
          <w:b w:val="false"/>
          <w:i w:val="false"/>
          <w:color w:val="000000"/>
          <w:sz w:val="28"/>
        </w:rPr>
        <w:t xml:space="preserve"> шешіміне (нормативтік құқықтық актілерді мемлекеттік тіркеу Тізілімінде № 1867 болып тіркелген, 2012 жылдың 29 желтоқсанында № 203-204 «Қордай шамшырағы»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«8 392 750» сандары «8 323 502» сандарымен ауыстырылсын;</w:t>
      </w:r>
      <w:r>
        <w:br/>
      </w:r>
      <w:r>
        <w:rPr>
          <w:rFonts w:ascii="Times New Roman"/>
          <w:b w:val="false"/>
          <w:i w:val="false"/>
          <w:color w:val="000000"/>
          <w:sz w:val="28"/>
        </w:rPr>
        <w:t>
      «7 014 259» сандары «6 945 011»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«8 591 752» сандары «8 522 504» сандарымен ауыстырылсын.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Г. Джинлир                                 Б. Әлімбет</w:t>
      </w:r>
    </w:p>
    <w:bookmarkEnd w:id="0"/>
    <w:bookmarkStart w:name="z8"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2013 жылғы 11 қазандағы</w:t>
      </w:r>
      <w:r>
        <w:br/>
      </w:r>
      <w:r>
        <w:rPr>
          <w:rFonts w:ascii="Times New Roman"/>
          <w:b w:val="false"/>
          <w:i w:val="false"/>
          <w:color w:val="000000"/>
          <w:sz w:val="28"/>
        </w:rPr>
        <w:t>
      № 22-2 шешіміне 1 – қосымша</w:t>
      </w:r>
    </w:p>
    <w:bookmarkEnd w:id="1"/>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13-3 шешіміне 1 – қосымша</w:t>
      </w:r>
    </w:p>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749"/>
        <w:gridCol w:w="707"/>
        <w:gridCol w:w="9755"/>
        <w:gridCol w:w="201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8 323 502</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1 302 345</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246 022</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246 022</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160 607</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160 607</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830 064</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653 960</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15 586</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153 584</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46 697</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17 800</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3 633</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21 764</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78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16 455</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16 455</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27 746</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6 416</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4 240</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100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1 330</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15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48 400</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48 200</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45 500</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22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6 945 011</w:t>
            </w:r>
          </w:p>
        </w:tc>
      </w:tr>
      <w:tr>
        <w:trPr>
          <w:trHeight w:val="75"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6 945 011</w:t>
            </w:r>
          </w:p>
        </w:tc>
      </w:tr>
      <w:tr>
        <w:trPr>
          <w:trHeight w:val="24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6 945 011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752"/>
        <w:gridCol w:w="710"/>
        <w:gridCol w:w="9512"/>
        <w:gridCol w:w="1977"/>
      </w:tblGrid>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8 522 504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404 936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68 684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66 986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265 878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258 950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33 691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25 851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6 219 131</w:t>
            </w:r>
          </w:p>
        </w:tc>
      </w:tr>
      <w:tr>
        <w:trPr>
          <w:trHeight w:val="19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602 358</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310 352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292 006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4 224 868</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4 098 975</w:t>
            </w:r>
          </w:p>
        </w:tc>
      </w:tr>
      <w:tr>
        <w:trPr>
          <w:trHeight w:val="15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125 893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18 057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271 590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63 935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33 240</w:t>
            </w:r>
          </w:p>
        </w:tc>
      </w:tr>
      <w:tr>
        <w:trPr>
          <w:trHeight w:val="4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142 374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1 096 744</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1 096 744</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345 620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310 925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64 622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40 161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32 025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35 587</w:t>
            </w:r>
          </w:p>
        </w:tc>
      </w:tr>
      <w:tr>
        <w:trPr>
          <w:trHeight w:val="16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және ымдау тілі мамандарының қызмет көрсетуін, жеке көмекшілермен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34 695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30 869</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569 788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17 256</w:t>
            </w:r>
          </w:p>
        </w:tc>
      </w:tr>
      <w:tr>
        <w:trPr>
          <w:trHeight w:val="39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246 245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214 518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29 505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мен жайластыруға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174 959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174 959</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94 407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36 299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58 108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263 336</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129 779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125 551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4 228</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7 541</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43 501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42 379</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13 257</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6 432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50 796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4 634</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4 175</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149 561</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14 106</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6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19 865</w:t>
            </w:r>
          </w:p>
        </w:tc>
      </w:tr>
      <w:tr>
        <w:trPr>
          <w:trHeight w:val="75"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109 447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51 146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құрылыстық игеруді қамтамасыз ету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287 007</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285 783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285 783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217 241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105 915</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18 282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17 941</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12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82 886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66 719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736"/>
        <w:gridCol w:w="885"/>
        <w:gridCol w:w="9601"/>
        <w:gridCol w:w="1962"/>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r>
              <w:br/>
            </w:r>
            <w:r>
              <w:rPr>
                <w:rFonts w:ascii="Times New Roman"/>
                <w:b w:val="false"/>
                <w:i w:val="false"/>
                <w:color w:val="000000"/>
                <w:sz w:val="20"/>
              </w:rPr>
              <w:t>
     Сыныбы                    Атауы</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750"/>
        <w:gridCol w:w="771"/>
        <w:gridCol w:w="9383"/>
        <w:gridCol w:w="19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901"/>
        <w:gridCol w:w="648"/>
        <w:gridCol w:w="9417"/>
        <w:gridCol w:w="18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БЮДЖЕТ ТАПШЫЛЫҒЫН ҚАРЖЫЛАНДЫРУ (ПРОФИЦИТІН ПАЙДАЛАНУ)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813"/>
        <w:gridCol w:w="750"/>
        <w:gridCol w:w="8995"/>
        <w:gridCol w:w="2149"/>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36 351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815"/>
        <w:gridCol w:w="730"/>
        <w:gridCol w:w="8925"/>
        <w:gridCol w:w="2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Бюджеттік бағдарламалардың әкімшісі</w:t>
            </w:r>
            <w:r>
              <w:br/>
            </w:r>
            <w:r>
              <w:rPr>
                <w:rFonts w:ascii="Times New Roman"/>
                <w:b w:val="false"/>
                <w:i w:val="false"/>
                <w:color w:val="000000"/>
                <w:sz w:val="20"/>
              </w:rPr>
              <w:t>
          Бағдарлама</w:t>
            </w:r>
            <w:r>
              <w:br/>
            </w:r>
            <w:r>
              <w:rPr>
                <w:rFonts w:ascii="Times New Roman"/>
                <w:b w:val="false"/>
                <w:i w:val="false"/>
                <w:color w:val="000000"/>
                <w:sz w:val="20"/>
              </w:rPr>
              <w:t>
                      Атауы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199 155</w:t>
            </w:r>
          </w:p>
        </w:tc>
      </w:tr>
    </w:tbl>
    <w:bookmarkStart w:name="z9" w:id="2"/>
    <w:p>
      <w:pPr>
        <w:spacing w:after="0"/>
        <w:ind w:left="0"/>
        <w:jc w:val="both"/>
      </w:pPr>
      <w:r>
        <w:rPr>
          <w:rFonts w:ascii="Times New Roman"/>
          <w:b w:val="false"/>
          <w:i w:val="false"/>
          <w:color w:val="000000"/>
          <w:sz w:val="28"/>
        </w:rPr>
        <w:t>
      Қордай аудандық мәслихатының</w:t>
      </w:r>
      <w:r>
        <w:br/>
      </w:r>
      <w:r>
        <w:rPr>
          <w:rFonts w:ascii="Times New Roman"/>
          <w:b w:val="false"/>
          <w:i w:val="false"/>
          <w:color w:val="000000"/>
          <w:sz w:val="28"/>
        </w:rPr>
        <w:t>
      2013 жылғы 11 қазандағы</w:t>
      </w:r>
      <w:r>
        <w:br/>
      </w:r>
      <w:r>
        <w:rPr>
          <w:rFonts w:ascii="Times New Roman"/>
          <w:b w:val="false"/>
          <w:i w:val="false"/>
          <w:color w:val="000000"/>
          <w:sz w:val="28"/>
        </w:rPr>
        <w:t>
      № 22-2 шешіміне 2-қосымша  </w:t>
      </w:r>
    </w:p>
    <w:bookmarkEnd w:id="2"/>
    <w:p>
      <w:pPr>
        <w:spacing w:after="0"/>
        <w:ind w:left="0"/>
        <w:jc w:val="both"/>
      </w:pPr>
      <w:r>
        <w:rPr>
          <w:rFonts w:ascii="Times New Roman"/>
          <w:b w:val="false"/>
          <w:i w:val="false"/>
          <w:color w:val="000000"/>
          <w:sz w:val="28"/>
        </w:rPr>
        <w:t>Қордай аудандық мәслихатының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13-3 шешіміне 5 - қосымша </w:t>
      </w:r>
    </w:p>
    <w:p>
      <w:pPr>
        <w:spacing w:after="0"/>
        <w:ind w:left="0"/>
        <w:jc w:val="left"/>
      </w:pPr>
      <w:r>
        <w:rPr>
          <w:rFonts w:ascii="Times New Roman"/>
          <w:b/>
          <w:i w:val="false"/>
          <w:color w:val="000000"/>
        </w:rPr>
        <w:t xml:space="preserve"> 2013-2015 жылдарға арналған аудандық бюджеттен ауылдық округтерге бағдарламалар бойынша бөлінген қаражат көлемдерінің тізбесі</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1"/>
        <w:gridCol w:w="1743"/>
        <w:gridCol w:w="1633"/>
        <w:gridCol w:w="1809"/>
        <w:gridCol w:w="1283"/>
        <w:gridCol w:w="1349"/>
        <w:gridCol w:w="1087"/>
        <w:gridCol w:w="1745"/>
      </w:tblGrid>
      <w:tr>
        <w:trPr>
          <w:trHeight w:val="75" w:hRule="atLeast"/>
        </w:trPr>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«Мемлекеттік органдардың күрделі шығыстары»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«Ақпараттық жүйелер құру»</w:t>
            </w:r>
          </w:p>
        </w:tc>
      </w:tr>
      <w:tr>
        <w:trPr>
          <w:trHeight w:val="75" w:hRule="atLeast"/>
        </w:trPr>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r>
      <w:tr>
        <w:trPr>
          <w:trHeight w:val="285"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11 760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12 258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14 728</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11 047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75"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12 319</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12 319</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24 733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24 670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14 724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10 144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16 660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16 910</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16 910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10 222</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9 985</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75"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258 950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254 753</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254 753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7"/>
        <w:gridCol w:w="1315"/>
        <w:gridCol w:w="1293"/>
        <w:gridCol w:w="1141"/>
        <w:gridCol w:w="1445"/>
        <w:gridCol w:w="1641"/>
        <w:gridCol w:w="1468"/>
      </w:tblGrid>
      <w:tr>
        <w:trPr>
          <w:trHeight w:val="75" w:hRule="atLeast"/>
        </w:trPr>
        <w:tc>
          <w:tcPr>
            <w:tcW w:w="5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 мекендерде көшелерді жарықтандыру»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 мекендердің санитариясын қамтамасыз 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9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35"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2075</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5" w:hRule="atLeast"/>
        </w:trPr>
        <w:tc>
          <w:tcPr>
            <w:tcW w:w="5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7"/>
        <w:gridCol w:w="1177"/>
        <w:gridCol w:w="962"/>
        <w:gridCol w:w="1177"/>
        <w:gridCol w:w="1457"/>
        <w:gridCol w:w="1350"/>
        <w:gridCol w:w="1480"/>
      </w:tblGrid>
      <w:tr>
        <w:trPr>
          <w:trHeight w:val="75" w:hRule="atLeast"/>
        </w:trPr>
        <w:tc>
          <w:tcPr>
            <w:tcW w:w="6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«Жерлеу орындарын күтіп-ұстау және туысы жоқ адамдарды жерлеу»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 мекендерді абаттандыру мен көгалдандыру»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9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1 364</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435"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30"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5" w:hRule="atLeast"/>
        </w:trPr>
        <w:tc>
          <w:tcPr>
            <w:tcW w:w="6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1310"/>
        <w:gridCol w:w="1159"/>
        <w:gridCol w:w="1180"/>
        <w:gridCol w:w="1689"/>
        <w:gridCol w:w="1002"/>
        <w:gridCol w:w="1497"/>
      </w:tblGrid>
      <w:tr>
        <w:trPr>
          <w:trHeight w:val="75" w:hRule="atLeast"/>
        </w:trPr>
        <w:tc>
          <w:tcPr>
            <w:tcW w:w="5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29 047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13 854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4 042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14 405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105 915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5"/>
        <w:gridCol w:w="3785"/>
        <w:gridCol w:w="1328"/>
        <w:gridCol w:w="1391"/>
        <w:gridCol w:w="1371"/>
      </w:tblGrid>
      <w:tr>
        <w:trPr>
          <w:trHeight w:val="75" w:hRule="atLeast"/>
        </w:trPr>
        <w:tc>
          <w:tcPr>
            <w:tcW w:w="5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атауы</w:t>
            </w:r>
          </w:p>
        </w:tc>
      </w:tr>
      <w:tr>
        <w:trPr>
          <w:trHeight w:val="75" w:hRule="atLeast"/>
        </w:trPr>
        <w:tc>
          <w:tcPr>
            <w:tcW w:w="0" w:type="auto"/>
            <w:vMerge/>
            <w:tcBorders>
              <w:top w:val="nil"/>
              <w:left w:val="single" w:color="cfcfcf" w:sz="5"/>
              <w:bottom w:val="single" w:color="cfcfcf" w:sz="5"/>
              <w:right w:val="single" w:color="cfcfcf" w:sz="5"/>
            </w:tcBorders>
          </w:tcP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«Елді мекендерді сумен жабдықтауды ұйымдастыру»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жыл</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жыл</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жыл</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«Ауқатты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1 435</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«Бетқайнар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4 274</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«Қақпатас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«Қаракемер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«Қасық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«Кенен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3 147</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«Масаншы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«Ноғайбай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«Отар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«Сарыбұлақ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«Сортөбе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«Сұлутөр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«Үлкен-Сұлутөр ауылдық округі әкімінің аппараты» коммуналдық мемлекеттік мекемесі</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