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c702b" w14:textId="adc70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both"/>
      </w:pPr>
      <w:r>
        <w:rPr>
          <w:rFonts w:ascii="Times New Roman"/>
          <w:b w:val="false"/>
          <w:i w:val="false"/>
          <w:color w:val="000000"/>
          <w:sz w:val="28"/>
        </w:rPr>
        <w:t>Жамбыл облысы Мойынқұм аудандық мәслихатының 2013 жылғы 25 желтоқсандағы № 21-2 шешімі. Жамбыл облысының Әділет департаментінде 2013 жылғы 27 желтоқсанда № 2087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5 481106 мың теңге, оның ішінде:</w:t>
      </w:r>
      <w:r>
        <w:br/>
      </w:r>
      <w:r>
        <w:rPr>
          <w:rFonts w:ascii="Times New Roman"/>
          <w:b w:val="false"/>
          <w:i w:val="false"/>
          <w:color w:val="000000"/>
          <w:sz w:val="28"/>
        </w:rPr>
        <w:t>
      салықтық түсімдер – 1 031004 мың теңге;</w:t>
      </w:r>
      <w:r>
        <w:br/>
      </w:r>
      <w:r>
        <w:rPr>
          <w:rFonts w:ascii="Times New Roman"/>
          <w:b w:val="false"/>
          <w:i w:val="false"/>
          <w:color w:val="000000"/>
          <w:sz w:val="28"/>
        </w:rPr>
        <w:t>
      салықтық емес түсімдер - 6 625 мың теңге;</w:t>
      </w:r>
      <w:r>
        <w:br/>
      </w:r>
      <w:r>
        <w:rPr>
          <w:rFonts w:ascii="Times New Roman"/>
          <w:b w:val="false"/>
          <w:i w:val="false"/>
          <w:color w:val="000000"/>
          <w:sz w:val="28"/>
        </w:rPr>
        <w:t>
      негізгі капиталды сатудан түскен түсімдер – 10 689 мың теңге;</w:t>
      </w:r>
      <w:r>
        <w:br/>
      </w:r>
      <w:r>
        <w:rPr>
          <w:rFonts w:ascii="Times New Roman"/>
          <w:b w:val="false"/>
          <w:i w:val="false"/>
          <w:color w:val="000000"/>
          <w:sz w:val="28"/>
        </w:rPr>
        <w:t>
      трансферттер түсімі – 4 432 788 мың теңге;</w:t>
      </w:r>
      <w:r>
        <w:br/>
      </w:r>
      <w:r>
        <w:rPr>
          <w:rFonts w:ascii="Times New Roman"/>
          <w:b w:val="false"/>
          <w:i w:val="false"/>
          <w:color w:val="000000"/>
          <w:sz w:val="28"/>
        </w:rPr>
        <w:t>
      </w:t>
      </w:r>
      <w:r>
        <w:rPr>
          <w:rFonts w:ascii="Times New Roman"/>
          <w:b w:val="false"/>
          <w:i w:val="false"/>
          <w:color w:val="000000"/>
          <w:sz w:val="28"/>
        </w:rPr>
        <w:t>2) шығындар – 5 5485764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72 012 мың теңге, оның ішінде:</w:t>
      </w:r>
      <w:r>
        <w:br/>
      </w:r>
      <w:r>
        <w:rPr>
          <w:rFonts w:ascii="Times New Roman"/>
          <w:b w:val="false"/>
          <w:i w:val="false"/>
          <w:color w:val="000000"/>
          <w:sz w:val="28"/>
        </w:rPr>
        <w:t>
      бюджеттік кредиттер – 81 354 мың теңге;</w:t>
      </w:r>
      <w:r>
        <w:br/>
      </w:r>
      <w:r>
        <w:rPr>
          <w:rFonts w:ascii="Times New Roman"/>
          <w:b w:val="false"/>
          <w:i w:val="false"/>
          <w:color w:val="000000"/>
          <w:sz w:val="28"/>
        </w:rPr>
        <w:t>
      бюджеттік кредиттерді өтеу – 9342мың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- 76 670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76 670 мың теңге, оның ішінде:</w:t>
      </w:r>
      <w:r>
        <w:br/>
      </w:r>
      <w:r>
        <w:rPr>
          <w:rFonts w:ascii="Times New Roman"/>
          <w:b w:val="false"/>
          <w:i w:val="false"/>
          <w:color w:val="000000"/>
          <w:sz w:val="28"/>
        </w:rPr>
        <w:t>
      қарыздар түсімі - 81 354 мың теңге;</w:t>
      </w:r>
      <w:r>
        <w:br/>
      </w:r>
      <w:r>
        <w:rPr>
          <w:rFonts w:ascii="Times New Roman"/>
          <w:b w:val="false"/>
          <w:i w:val="false"/>
          <w:color w:val="000000"/>
          <w:sz w:val="28"/>
        </w:rPr>
        <w:t>
      қарыздарды өтеу - 9 342 мың теңге;</w:t>
      </w:r>
      <w:r>
        <w:br/>
      </w:r>
      <w:r>
        <w:rPr>
          <w:rFonts w:ascii="Times New Roman"/>
          <w:b w:val="false"/>
          <w:i w:val="false"/>
          <w:color w:val="000000"/>
          <w:sz w:val="28"/>
        </w:rPr>
        <w:t>
      бюджет қаражатының пайдаланылатын қалдықтары – 4 658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Мойынқұм аудандық мәслихатының 21.04.2014 </w:t>
      </w:r>
      <w:r>
        <w:rPr>
          <w:rFonts w:ascii="Times New Roman"/>
          <w:b w:val="false"/>
          <w:i w:val="false"/>
          <w:color w:val="ff0000"/>
          <w:sz w:val="28"/>
        </w:rPr>
        <w:t>№ 24-2</w:t>
      </w:r>
      <w:r>
        <w:rPr>
          <w:rFonts w:ascii="Times New Roman"/>
          <w:b w:val="false"/>
          <w:i w:val="false"/>
          <w:color w:val="ff0000"/>
          <w:sz w:val="28"/>
        </w:rPr>
        <w:t xml:space="preserve">; 24.06.2014 </w:t>
      </w:r>
      <w:r>
        <w:rPr>
          <w:rFonts w:ascii="Times New Roman"/>
          <w:b w:val="false"/>
          <w:i w:val="false"/>
          <w:color w:val="ff0000"/>
          <w:sz w:val="28"/>
        </w:rPr>
        <w:t>№ 26-2</w:t>
      </w:r>
      <w:r>
        <w:rPr>
          <w:rFonts w:ascii="Times New Roman"/>
          <w:b w:val="false"/>
          <w:i w:val="false"/>
          <w:color w:val="ff0000"/>
          <w:sz w:val="28"/>
        </w:rPr>
        <w:t xml:space="preserve">; 02.09.2014 </w:t>
      </w:r>
      <w:r>
        <w:rPr>
          <w:rFonts w:ascii="Times New Roman"/>
          <w:b w:val="false"/>
          <w:i w:val="false"/>
          <w:color w:val="ff0000"/>
          <w:sz w:val="28"/>
        </w:rPr>
        <w:t>№ 28-2</w:t>
      </w:r>
      <w:r>
        <w:rPr>
          <w:rFonts w:ascii="Times New Roman"/>
          <w:b w:val="false"/>
          <w:i w:val="false"/>
          <w:color w:val="ff0000"/>
          <w:sz w:val="28"/>
        </w:rPr>
        <w:t xml:space="preserve">; 17.11.2014 </w:t>
      </w:r>
      <w:r>
        <w:rPr>
          <w:rFonts w:ascii="Times New Roman"/>
          <w:b w:val="false"/>
          <w:i w:val="false"/>
          <w:color w:val="ff0000"/>
          <w:sz w:val="28"/>
        </w:rPr>
        <w:t>№ 29-3</w:t>
      </w:r>
      <w:r>
        <w:rPr>
          <w:rFonts w:ascii="Times New Roman"/>
          <w:b w:val="false"/>
          <w:i w:val="false"/>
          <w:color w:val="ff0000"/>
          <w:sz w:val="28"/>
        </w:rPr>
        <w:t xml:space="preserve">; 03.12.2014 </w:t>
      </w:r>
      <w:r>
        <w:rPr>
          <w:rFonts w:ascii="Times New Roman"/>
          <w:b w:val="false"/>
          <w:i w:val="false"/>
          <w:color w:val="ff0000"/>
          <w:sz w:val="28"/>
        </w:rPr>
        <w:t>№ 30-2</w:t>
      </w:r>
      <w:r>
        <w:rPr>
          <w:rFonts w:ascii="Times New Roman"/>
          <w:b w:val="false"/>
          <w:i w:val="false"/>
          <w:color w:val="ff0000"/>
          <w:sz w:val="28"/>
        </w:rPr>
        <w:t xml:space="preserve"> шешімдерімен 22.12.2014 </w:t>
      </w:r>
      <w:r>
        <w:rPr>
          <w:rFonts w:ascii="Times New Roman"/>
          <w:b w:val="false"/>
          <w:i w:val="false"/>
          <w:color w:val="ff0000"/>
          <w:sz w:val="28"/>
        </w:rPr>
        <w:t xml:space="preserve">№ 31-3 </w:t>
      </w:r>
      <w:r>
        <w:rPr>
          <w:rFonts w:ascii="Times New Roman"/>
          <w:b w:val="false"/>
          <w:i w:val="false"/>
          <w:color w:val="ff0000"/>
          <w:sz w:val="28"/>
        </w:rPr>
        <w:t>шешімдерімен (01.01.2014 бастап қолданысқа енгізіледі).</w:t>
      </w:r>
      <w:r>
        <w:br/>
      </w:r>
      <w:r>
        <w:rPr>
          <w:rFonts w:ascii="Times New Roman"/>
          <w:b w:val="false"/>
          <w:i w:val="false"/>
          <w:color w:val="000000"/>
          <w:sz w:val="28"/>
        </w:rPr>
        <w:t xml:space="preserve">
      2. </w:t>
      </w:r>
      <w:r>
        <w:rPr>
          <w:rFonts w:ascii="Times New Roman"/>
          <w:b w:val="false"/>
          <w:i w:val="false"/>
          <w:color w:val="000000"/>
          <w:sz w:val="28"/>
        </w:rPr>
        <w:t>2014-2016 жылдарға жеке табыс салығы мен әлеуметтік салық түсімдерінің бөлу нормативтері ауданның бюджетіне 30 пайыз мөлшерінде белгіленсін.</w:t>
      </w:r>
      <w:r>
        <w:br/>
      </w:r>
      <w:r>
        <w:rPr>
          <w:rFonts w:ascii="Times New Roman"/>
          <w:b w:val="false"/>
          <w:i w:val="false"/>
          <w:color w:val="000000"/>
          <w:sz w:val="28"/>
        </w:rPr>
        <w:t xml:space="preserve">
      3. </w:t>
      </w:r>
      <w:r>
        <w:rPr>
          <w:rFonts w:ascii="Times New Roman"/>
          <w:b w:val="false"/>
          <w:i w:val="false"/>
          <w:color w:val="000000"/>
          <w:sz w:val="28"/>
        </w:rPr>
        <w:t>2014 жылы облыстық бюджеттен аудандық бюджетке берілетін субвенция мөлшері - 2 518 089 мың теңге сомасында белгіленсін.</w:t>
      </w:r>
      <w:r>
        <w:br/>
      </w:r>
      <w:r>
        <w:rPr>
          <w:rFonts w:ascii="Times New Roman"/>
          <w:b w:val="false"/>
          <w:i w:val="false"/>
          <w:color w:val="000000"/>
          <w:sz w:val="28"/>
        </w:rPr>
        <w:t xml:space="preserve">
      4.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2014-2016 жылдары аудандық бюджеттен қаржыландырылатын ауылдық елді мекендерде жұмыс істейтін денсаулық сақтау, әлеуметтік қамсыздандыру, білім беру, мәдениет, спорт және ветеринария мемлекеттік мекемелері мен ұйымдарының мамандарына қалалық жағдайында осы қызмет түрлерімен айналысатын мамандардың ставкаларымен салыстырғанда айлық ақылары мен тарифтік ставкаларының жиырма бес процент мөлшерінде үстеме ақы төлеу үшін қаржы көзделсін.</w:t>
      </w:r>
      <w:r>
        <w:br/>
      </w:r>
      <w:r>
        <w:rPr>
          <w:rFonts w:ascii="Times New Roman"/>
          <w:b w:val="false"/>
          <w:i w:val="false"/>
          <w:color w:val="000000"/>
          <w:sz w:val="28"/>
        </w:rPr>
        <w:t xml:space="preserve">
      5. </w:t>
      </w:r>
      <w:r>
        <w:rPr>
          <w:rFonts w:ascii="Times New Roman"/>
          <w:b w:val="false"/>
          <w:i w:val="false"/>
          <w:color w:val="000000"/>
          <w:sz w:val="28"/>
        </w:rPr>
        <w:t>2014 жылғы аудандық жергілікті атқарушы органның резерві - 11 900 мың теңге мөлшерінде бекітілсін.</w:t>
      </w:r>
      <w:r>
        <w:br/>
      </w:r>
      <w:r>
        <w:rPr>
          <w:rFonts w:ascii="Times New Roman"/>
          <w:b w:val="false"/>
          <w:i w:val="false"/>
          <w:color w:val="000000"/>
          <w:sz w:val="28"/>
        </w:rPr>
        <w:t xml:space="preserve">
      6. </w:t>
      </w:r>
      <w:r>
        <w:rPr>
          <w:rFonts w:ascii="Times New Roman"/>
          <w:b w:val="false"/>
          <w:i w:val="false"/>
          <w:color w:val="000000"/>
          <w:sz w:val="28"/>
        </w:rPr>
        <w:t xml:space="preserve">2014 жылға арналған жергілікті бюджетті атқаруы процесінде секвестрлеуге жатпайтын жергілікті бюджеттік бағдарламалардың тізбесі </w:t>
      </w:r>
      <w:r>
        <w:rPr>
          <w:rFonts w:ascii="Times New Roman"/>
          <w:b w:val="false"/>
          <w:i w:val="false"/>
          <w:color w:val="000000"/>
          <w:sz w:val="28"/>
        </w:rPr>
        <w:t>№ 4 -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7. </w:t>
      </w:r>
      <w:r>
        <w:rPr>
          <w:rFonts w:ascii="Times New Roman"/>
          <w:b w:val="false"/>
          <w:i w:val="false"/>
          <w:color w:val="000000"/>
          <w:sz w:val="28"/>
        </w:rPr>
        <w:t xml:space="preserve">2014 жылға арналған кенттік, ауылдық (селолық) округтерінің бюджеттік бағдарламаларінің тізімі </w:t>
      </w:r>
      <w:r>
        <w:rPr>
          <w:rFonts w:ascii="Times New Roman"/>
          <w:b w:val="false"/>
          <w:i w:val="false"/>
          <w:color w:val="000000"/>
          <w:sz w:val="28"/>
        </w:rPr>
        <w:t>№ 5 –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8. </w:t>
      </w:r>
      <w:r>
        <w:rPr>
          <w:rFonts w:ascii="Times New Roman"/>
          <w:b w:val="false"/>
          <w:i w:val="false"/>
          <w:color w:val="000000"/>
          <w:sz w:val="28"/>
        </w:rPr>
        <w:t>Осы шешім әділет органдарында мемлекеттік тіркеуден өткен күннен бастап күшіне енеді және 2014 жылдың 1 қаңтарынан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Мойынқұм 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Әйтішев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Мойынқұм 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2013 жылғы 25</w:t>
            </w:r>
            <w:r>
              <w:br/>
            </w:r>
            <w:r>
              <w:rPr>
                <w:rFonts w:ascii="Times New Roman"/>
                <w:b w:val="false"/>
                <w:i w:val="false"/>
                <w:color w:val="000000"/>
                <w:sz w:val="20"/>
              </w:rPr>
              <w:t>желтоқсандағы № 21-2 шешіміне</w:t>
            </w:r>
            <w:r>
              <w:br/>
            </w:r>
            <w:r>
              <w:rPr>
                <w:rFonts w:ascii="Times New Roman"/>
                <w:b w:val="false"/>
                <w:i w:val="false"/>
                <w:color w:val="000000"/>
                <w:sz w:val="20"/>
              </w:rPr>
              <w:t>№ 1-қосымша</w:t>
            </w:r>
          </w:p>
        </w:tc>
      </w:tr>
    </w:tbl>
    <w:bookmarkStart w:name="z16" w:id="0"/>
    <w:p>
      <w:pPr>
        <w:spacing w:after="0"/>
        <w:ind w:left="0"/>
        <w:jc w:val="left"/>
      </w:pPr>
      <w:r>
        <w:rPr>
          <w:rFonts w:ascii="Times New Roman"/>
          <w:b/>
          <w:i w:val="false"/>
          <w:color w:val="000000"/>
        </w:rPr>
        <w:t xml:space="preserve"> Мойынқұм ауданының 2014 жылға арналған бюджеті</w:t>
      </w:r>
    </w:p>
    <w:bookmarkEnd w:id="0"/>
    <w:p>
      <w:pPr>
        <w:spacing w:after="0"/>
        <w:ind w:left="0"/>
        <w:jc w:val="left"/>
      </w:pPr>
      <w:r>
        <w:rPr>
          <w:rFonts w:ascii="Times New Roman"/>
          <w:b w:val="false"/>
          <w:i w:val="false"/>
          <w:color w:val="ff0000"/>
          <w:sz w:val="28"/>
        </w:rPr>
        <w:t xml:space="preserve">      Ескерту. 1-қосымша жаңа редакцияда - Мойынқұм аудандық мәслихатының 22.12.2014 </w:t>
      </w:r>
      <w:r>
        <w:rPr>
          <w:rFonts w:ascii="Times New Roman"/>
          <w:b w:val="false"/>
          <w:i w:val="false"/>
          <w:color w:val="ff0000"/>
          <w:sz w:val="28"/>
        </w:rPr>
        <w:t xml:space="preserve">№ 31-3 </w:t>
      </w:r>
      <w:r>
        <w:rPr>
          <w:rFonts w:ascii="Times New Roman"/>
          <w:b w:val="false"/>
          <w:i w:val="false"/>
          <w:color w:val="ff0000"/>
          <w:sz w:val="28"/>
        </w:rPr>
        <w:t>шешімімен (01.01.2014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5481106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1031004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789396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750152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10492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4432788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4432788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4432788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5485764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408428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223883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210553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2847659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423461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222157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2019820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1861665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158155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134659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269719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269719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1493066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 коммуникациялық инфрақұрылымды дамыту мен жайғастыру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1321994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1321994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өңірлердің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Мақсатына сай пайдаланылмаған нысаналы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21-2 шешіміне № 2 қосымша</w:t>
            </w:r>
          </w:p>
        </w:tc>
      </w:tr>
    </w:tbl>
    <w:p>
      <w:pPr>
        <w:spacing w:after="0"/>
        <w:ind w:left="0"/>
        <w:jc w:val="left"/>
      </w:pPr>
      <w:r>
        <w:rPr>
          <w:rFonts w:ascii="Times New Roman"/>
          <w:b/>
          <w:i w:val="false"/>
          <w:color w:val="000000"/>
        </w:rPr>
        <w:t xml:space="preserve"> Мойынқұм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3 879 791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961 469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137 581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137 581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114 840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114 840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693 031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659 778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4 441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27 899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12 647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4 173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5 283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5 219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5 094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2 911 640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2 911 640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2 911 640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165"/>
        <w:gridCol w:w="1165"/>
        <w:gridCol w:w="6267"/>
        <w:gridCol w:w="2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3 881 591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391 064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15 741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113 732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104 482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235 830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196 130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13 141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2 306 860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284 292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284 292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1 922 355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1 786 044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136 311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100 213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12 421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49 976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147 508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115 453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456 989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330 864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330 864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152 628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55 461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55 461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29 818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29 818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13 007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23 398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36 988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36 988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10 638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207 730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207 730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207 730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45 432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өңірлердің экономикалық дамытуға жәрдемдесу бойынша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8 198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2013 жылғы</w:t>
            </w:r>
            <w:r>
              <w:br/>
            </w:r>
            <w:r>
              <w:rPr>
                <w:rFonts w:ascii="Times New Roman"/>
                <w:b w:val="false"/>
                <w:i w:val="false"/>
                <w:color w:val="000000"/>
                <w:sz w:val="20"/>
              </w:rPr>
              <w:t>25 желтоқсандағы № 21-2</w:t>
            </w:r>
            <w:r>
              <w:br/>
            </w:r>
            <w:r>
              <w:rPr>
                <w:rFonts w:ascii="Times New Roman"/>
                <w:b w:val="false"/>
                <w:i w:val="false"/>
                <w:color w:val="000000"/>
                <w:sz w:val="20"/>
              </w:rPr>
              <w:t>шешіміне № 3 қосымша</w:t>
            </w:r>
          </w:p>
        </w:tc>
      </w:tr>
    </w:tbl>
    <w:p>
      <w:pPr>
        <w:spacing w:after="0"/>
        <w:ind w:left="0"/>
        <w:jc w:val="left"/>
      </w:pPr>
      <w:r>
        <w:rPr>
          <w:rFonts w:ascii="Times New Roman"/>
          <w:b/>
          <w:i w:val="false"/>
          <w:color w:val="000000"/>
        </w:rPr>
        <w:t xml:space="preserve"> Мойынқұм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4 228 590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1 028 141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159 583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159 583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134 363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134 363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717 010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677 931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13 576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4 716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3 517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3 517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5 323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3 193 578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3 193 578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3 193 578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165"/>
        <w:gridCol w:w="1165"/>
        <w:gridCol w:w="6267"/>
        <w:gridCol w:w="2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Әкiмшiсi</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4 230 390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393 004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15 741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113 732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104 482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235 830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196 130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13 141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2 430 977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284 292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284 292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2 045 430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1 909 119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136 311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101 255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12 421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49 976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147 508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115 453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671 053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544 928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544 928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152 628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55 461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55 461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29 818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29 818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13 007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23 398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36 988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36 988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10 638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өңірлердің экономикалық дамытуға жәрдемдесу бойынша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8 198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2013 жылғы </w:t>
            </w:r>
            <w:r>
              <w:br/>
            </w:r>
            <w:r>
              <w:rPr>
                <w:rFonts w:ascii="Times New Roman"/>
                <w:b w:val="false"/>
                <w:i w:val="false"/>
                <w:color w:val="000000"/>
                <w:sz w:val="20"/>
              </w:rPr>
              <w:t>25 желтоқсандағы № 21-2</w:t>
            </w:r>
            <w:r>
              <w:br/>
            </w:r>
            <w:r>
              <w:rPr>
                <w:rFonts w:ascii="Times New Roman"/>
                <w:b w:val="false"/>
                <w:i w:val="false"/>
                <w:color w:val="000000"/>
                <w:sz w:val="20"/>
              </w:rPr>
              <w:t>шешіміне № 4- қосымша</w:t>
            </w:r>
          </w:p>
        </w:tc>
      </w:tr>
    </w:tbl>
    <w:p>
      <w:pPr>
        <w:spacing w:after="0"/>
        <w:ind w:left="0"/>
        <w:jc w:val="left"/>
      </w:pPr>
      <w:r>
        <w:rPr>
          <w:rFonts w:ascii="Times New Roman"/>
          <w:b/>
          <w:i w:val="false"/>
          <w:color w:val="000000"/>
        </w:rPr>
        <w:t xml:space="preserve"> 2014 жылға арналған жергілікті бюджеттердің орындалу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2013 жылғы </w:t>
            </w:r>
            <w:r>
              <w:br/>
            </w:r>
            <w:r>
              <w:rPr>
                <w:rFonts w:ascii="Times New Roman"/>
                <w:b w:val="false"/>
                <w:i w:val="false"/>
                <w:color w:val="000000"/>
                <w:sz w:val="20"/>
              </w:rPr>
              <w:t>25 желтоқсандағы № 21-2</w:t>
            </w:r>
            <w:r>
              <w:br/>
            </w:r>
            <w:r>
              <w:rPr>
                <w:rFonts w:ascii="Times New Roman"/>
                <w:b w:val="false"/>
                <w:i w:val="false"/>
                <w:color w:val="000000"/>
                <w:sz w:val="20"/>
              </w:rPr>
              <w:t>шешіміне № 5- қосымша</w:t>
            </w:r>
          </w:p>
        </w:tc>
      </w:tr>
    </w:tbl>
    <w:p>
      <w:pPr>
        <w:spacing w:after="0"/>
        <w:ind w:left="0"/>
        <w:jc w:val="left"/>
      </w:pPr>
      <w:r>
        <w:rPr>
          <w:rFonts w:ascii="Times New Roman"/>
          <w:b/>
          <w:i w:val="false"/>
          <w:color w:val="000000"/>
        </w:rPr>
        <w:t xml:space="preserve"> 2014 жылға арналған кенттік, ауылдық (селолық) округтерге бюджеттік бағдарламаларларының тізімі</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2592"/>
        <w:gridCol w:w="4637"/>
        <w:gridCol w:w="2321"/>
        <w:gridCol w:w="2013"/>
      </w:tblGrid>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 тандыру"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 ауылдық округі</w:t>
            </w: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12747</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Биназар ауылдық округі</w:t>
            </w: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10524</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w:t>
            </w: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14531</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Қызылтал ауылдық округі</w:t>
            </w: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10809</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Қызылотау ауылдық округі</w:t>
            </w: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10308</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10963</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ауылдық округі</w:t>
            </w: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20275</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Қылышбай ауылдық округі</w:t>
            </w: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11166</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Қарабөгет ауылдық округі</w:t>
            </w: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14848</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Ұланбел ауылдық округі</w:t>
            </w: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10232</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Мыңарал ауылдық округі</w:t>
            </w: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11242</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w:t>
            </w: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11145</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Ақбақай ауылдық округі</w:t>
            </w: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10736</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Ақсүйек ауылдық округі</w:t>
            </w: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11036</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Шығанақ ауылдық округі</w:t>
            </w: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14080</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Хантау ауылдық округі</w:t>
            </w: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196130</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372"/>
        <w:gridCol w:w="2123"/>
        <w:gridCol w:w="2035"/>
        <w:gridCol w:w="1982"/>
        <w:gridCol w:w="3114"/>
      </w:tblGrid>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 ру</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 "Мемлекеттік органдардың күрделі шығыстары"</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өңірлердің экономикалық дамуына жәрдемдесу жөніндегі шараларды іске асыру</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 ауылдық округі</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Биназар ауылдық округі</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Қызылтал ауылдық округі</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Қызылотау ауылдық округі</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ауылдық округі</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Қылышбай ауылдық округі</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Қарабөгет ауылдық округі</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Ұланбел ауылдық округі</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Мыңарал ауылдық округі</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Ақбақай ауылдық округі</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Ақсүйек ауылдық округі</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Шығанақ ауылдық округі</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Хантау ауылдық округі</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12520</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