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c141" w14:textId="a66c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 бойынша аз қамтылған отбасыларына (азаматтарға) тұрғын үй көмегiн көрсету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ауданы мәслихатының 2013 жылғы 29 наурыздағы № 10-6 шешімі. Жамбыл облысының Әділет департаментінде 2013 жылғы 10 сәуірде № 1911 болып тіркелді. Күші жойылды - Жамбыл облысы Т.Рысқұлов ауданы мәслихатының 2020 жылғы 7 қыркүйектегі № 59-5 шешімімен</w:t>
      </w:r>
    </w:p>
    <w:p>
      <w:pPr>
        <w:spacing w:after="0"/>
        <w:ind w:left="0"/>
        <w:jc w:val="both"/>
      </w:pPr>
      <w:bookmarkStart w:name="z36" w:id="0"/>
      <w:r>
        <w:rPr>
          <w:rFonts w:ascii="Times New Roman"/>
          <w:b w:val="false"/>
          <w:i w:val="false"/>
          <w:color w:val="ff0000"/>
          <w:sz w:val="28"/>
        </w:rPr>
        <w:t xml:space="preserve">
      Ескерту. Күші жойылды - Жамбыл облысы Т.Рысқұлов ауданы мәслихатының 07.09.2020 </w:t>
      </w:r>
      <w:r>
        <w:rPr>
          <w:rFonts w:ascii="Times New Roman"/>
          <w:b w:val="false"/>
          <w:i w:val="false"/>
          <w:color w:val="ff0000"/>
          <w:sz w:val="28"/>
        </w:rPr>
        <w:t>№ 59-5</w:t>
      </w:r>
      <w:r>
        <w:rPr>
          <w:rFonts w:ascii="Times New Roman"/>
          <w:b w:val="false"/>
          <w:i w:val="false"/>
          <w:color w:val="ff0000"/>
          <w:sz w:val="28"/>
        </w:rPr>
        <w:t xml:space="preserve"> (алғашқы ресми жарияланған күннен кейін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Тақырыпқа өзгерістер енгізілді - Т.Рысқұлов аудандық мәслихатының 10.10.2013 </w:t>
      </w:r>
      <w:r>
        <w:rPr>
          <w:rFonts w:ascii="Times New Roman"/>
          <w:b w:val="false"/>
          <w:i w:val="false"/>
          <w:color w:val="ff0000"/>
          <w:sz w:val="28"/>
        </w:rPr>
        <w:t>№ 10-8</w:t>
      </w:r>
      <w:r>
        <w:rPr>
          <w:rFonts w:ascii="Times New Roman"/>
          <w:b w:val="false"/>
          <w:i w:val="false"/>
          <w:color w:val="ff0000"/>
          <w:sz w:val="28"/>
        </w:rPr>
        <w:t xml:space="preserve"> (жарияланғаннан кейін он күн өткеннен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Ескерту. Бүкіл мәтін бойынша:</w:t>
      </w:r>
      <w:r>
        <w:br/>
      </w:r>
      <w:r>
        <w:rPr>
          <w:rFonts w:ascii="Times New Roman"/>
          <w:b w:val="false"/>
          <w:i w:val="false"/>
          <w:color w:val="ff0000"/>
          <w:sz w:val="28"/>
        </w:rPr>
        <w:t xml:space="preserve">
      </w:t>
      </w:r>
      <w:r>
        <w:rPr>
          <w:rFonts w:ascii="Times New Roman"/>
          <w:b w:val="false"/>
          <w:i w:val="false"/>
          <w:color w:val="ff0000"/>
          <w:sz w:val="28"/>
        </w:rPr>
        <w:t xml:space="preserve">"табысы аз отбасылары" деген сөздер "аз қамтылған отбасылары" деген сөздермен ауыстырылды - Т.Рысқұлов аудандық мәслихатының 10.10.2013 </w:t>
      </w:r>
      <w:r>
        <w:rPr>
          <w:rFonts w:ascii="Times New Roman"/>
          <w:b w:val="false"/>
          <w:i w:val="false"/>
          <w:color w:val="ff0000"/>
          <w:sz w:val="28"/>
        </w:rPr>
        <w:t>№ 10-8</w:t>
      </w:r>
      <w:r>
        <w:rPr>
          <w:rFonts w:ascii="Times New Roman"/>
          <w:b w:val="false"/>
          <w:i w:val="false"/>
          <w:color w:val="ff0000"/>
          <w:sz w:val="28"/>
        </w:rPr>
        <w:t xml:space="preserve"> (жарияланғаннан кейін он күн өткеннен соң қолданысқа енгізіледі) шешімімен.</w:t>
      </w:r>
    </w:p>
    <w:bookmarkEnd w:id="0"/>
    <w:bookmarkStart w:name="z1" w:id="1"/>
    <w:p>
      <w:pPr>
        <w:spacing w:after="0"/>
        <w:ind w:left="0"/>
        <w:jc w:val="both"/>
      </w:pPr>
      <w:r>
        <w:rPr>
          <w:rFonts w:ascii="Times New Roman"/>
          <w:b w:val="false"/>
          <w:i w:val="false"/>
          <w:color w:val="000000"/>
          <w:sz w:val="28"/>
        </w:rPr>
        <w:t xml:space="preserve">
      "Тұрғын үй қатынастары туралы" Қазақстан Республикасы 1997 жылғы 16 сәуiрдегi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Т.Рысқұлов аудандық мәслихат </w:t>
      </w:r>
      <w:r>
        <w:rPr>
          <w:rFonts w:ascii="Times New Roman"/>
          <w:b/>
          <w:i w:val="false"/>
          <w:color w:val="000000"/>
          <w:sz w:val="28"/>
        </w:rPr>
        <w:t>ШЕШIМ ЕТТI:</w:t>
      </w:r>
    </w:p>
    <w:bookmarkEnd w:id="1"/>
    <w:bookmarkStart w:name="z2" w:id="2"/>
    <w:p>
      <w:pPr>
        <w:spacing w:after="0"/>
        <w:ind w:left="0"/>
        <w:jc w:val="both"/>
      </w:pPr>
      <w:r>
        <w:rPr>
          <w:rFonts w:ascii="Times New Roman"/>
          <w:b w:val="false"/>
          <w:i w:val="false"/>
          <w:color w:val="000000"/>
          <w:sz w:val="28"/>
        </w:rPr>
        <w:t>
      1. Қоса берiлiп отырған Т.Рысқұлов ауданы бойынша аз қамтылған отбасыларына (азаматтарға) тұрғын үй көмегiн көрсету Қағидалары бекiтiлсiн.</w:t>
      </w:r>
    </w:p>
    <w:bookmarkEnd w:id="2"/>
    <w:bookmarkStart w:name="z3"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және өзін-өзі басқаруды дамыту жөніндегі тұрақты комиссиясының төрағасы Жантақбаев Бағдат Болатұлына жүктелсін.</w:t>
      </w:r>
    </w:p>
    <w:bookmarkEnd w:id="3"/>
    <w:bookmarkStart w:name="z4" w:id="4"/>
    <w:p>
      <w:pPr>
        <w:spacing w:after="0"/>
        <w:ind w:left="0"/>
        <w:jc w:val="both"/>
      </w:pPr>
      <w:r>
        <w:rPr>
          <w:rFonts w:ascii="Times New Roman"/>
          <w:b w:val="false"/>
          <w:i w:val="false"/>
          <w:color w:val="000000"/>
          <w:sz w:val="28"/>
        </w:rPr>
        <w:t xml:space="preserve">
      3. Аудандық мәслихаттың 2010 жылдың 24 желтоқсанындағы "Т.Рысқұлов ауданы бойынша аз қамтылған отбасыларына (азаматтарға) тұрғын үй көмегiн көрсету Ережелерін бекiту туралы" </w:t>
      </w:r>
      <w:r>
        <w:rPr>
          <w:rFonts w:ascii="Times New Roman"/>
          <w:b w:val="false"/>
          <w:i w:val="false"/>
          <w:color w:val="000000"/>
          <w:sz w:val="28"/>
        </w:rPr>
        <w:t>№ 30-8</w:t>
      </w:r>
      <w:r>
        <w:rPr>
          <w:rFonts w:ascii="Times New Roman"/>
          <w:b w:val="false"/>
          <w:i w:val="false"/>
          <w:color w:val="000000"/>
          <w:sz w:val="28"/>
        </w:rPr>
        <w:t xml:space="preserve"> шешімінің (Нормативтік қүқықтық актілерді мемлекеттік тіркеу тізілімінде № 6-8-119 болып тіркелген, 2011 жылдың 29 қаңтарындағы № 11 (6637) "Құлан таңы" газетінде жарияланған) күші жойылсын.</w:t>
      </w:r>
    </w:p>
    <w:bookmarkEnd w:id="4"/>
    <w:bookmarkStart w:name="z5"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Қораласбаев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мәслихатының</w:t>
            </w:r>
            <w:r>
              <w:br/>
            </w:r>
            <w:r>
              <w:rPr>
                <w:rFonts w:ascii="Times New Roman"/>
                <w:b w:val="false"/>
                <w:i w:val="false"/>
                <w:color w:val="000000"/>
                <w:sz w:val="20"/>
              </w:rPr>
              <w:t>2013 жылғы 29 наурыздағы</w:t>
            </w:r>
            <w:r>
              <w:br/>
            </w:r>
            <w:r>
              <w:rPr>
                <w:rFonts w:ascii="Times New Roman"/>
                <w:b w:val="false"/>
                <w:i w:val="false"/>
                <w:color w:val="000000"/>
                <w:sz w:val="20"/>
              </w:rPr>
              <w:t>№ 10-6 шешімімен бекітілген</w:t>
            </w:r>
          </w:p>
        </w:tc>
      </w:tr>
    </w:tbl>
    <w:bookmarkStart w:name="z7" w:id="6"/>
    <w:p>
      <w:pPr>
        <w:spacing w:after="0"/>
        <w:ind w:left="0"/>
        <w:jc w:val="left"/>
      </w:pPr>
      <w:r>
        <w:rPr>
          <w:rFonts w:ascii="Times New Roman"/>
          <w:b/>
          <w:i w:val="false"/>
          <w:color w:val="000000"/>
        </w:rPr>
        <w:t xml:space="preserve"> Т.Рысқұлов ауданы бойынша аз қамтылған отбасыларына (азаматтарға) тұрғын үй көмегiн көрсету Қағидалары</w:t>
      </w: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Т.Рысқұлов ауданы бойынша аз қамтылған отбасыларына (азаматтарға) тұрғын үй көмегiн көрсету Қағидалары (әрi қарай - Қағида) "Тұрғын үй қатынастары туралы" Қазақстан Республикасының 1997 жылғы 16 сәуiрдегi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(әрi қарай - Қазақстан Республикасы Үкiметiмен бекiтiлген Тұрғын үй көмегiн көрсету ережесi) сәйкес әзiрленген.</w:t>
      </w:r>
    </w:p>
    <w:bookmarkEnd w:id="7"/>
    <w:bookmarkStart w:name="z10" w:id="8"/>
    <w:p>
      <w:pPr>
        <w:spacing w:after="0"/>
        <w:ind w:left="0"/>
        <w:jc w:val="both"/>
      </w:pPr>
      <w:r>
        <w:rPr>
          <w:rFonts w:ascii="Times New Roman"/>
          <w:b w:val="false"/>
          <w:i w:val="false"/>
          <w:color w:val="000000"/>
          <w:sz w:val="28"/>
        </w:rPr>
        <w:t>
      2. Тұрғын үй көмегi жергiлiктi бюджет есебiнен Т.Рысқұлов ауданында тұрақты тұратын аз қамтамасыз етiлген отбасыларға (азаматтарға) беріледі.</w:t>
      </w:r>
    </w:p>
    <w:bookmarkEnd w:id="8"/>
    <w:bookmarkStart w:name="z41" w:id="9"/>
    <w:p>
      <w:pPr>
        <w:spacing w:after="0"/>
        <w:ind w:left="0"/>
        <w:jc w:val="both"/>
      </w:pPr>
      <w:r>
        <w:rPr>
          <w:rFonts w:ascii="Times New Roman"/>
          <w:b w:val="false"/>
          <w:i w:val="false"/>
          <w:color w:val="000000"/>
          <w:sz w:val="28"/>
        </w:rPr>
        <w:t>
      Тұрғын үй көмегі өтініш берген тоқсанның алдындағы тоқсандағы қызметтерді жеткізушілер ұсынған шоттар бойынша көрсетіледі.</w:t>
      </w:r>
    </w:p>
    <w:bookmarkEnd w:id="9"/>
    <w:bookmarkStart w:name="z11" w:id="10"/>
    <w:p>
      <w:pPr>
        <w:spacing w:after="0"/>
        <w:ind w:left="0"/>
        <w:jc w:val="both"/>
      </w:pPr>
      <w:r>
        <w:rPr>
          <w:rFonts w:ascii="Times New Roman"/>
          <w:b w:val="false"/>
          <w:i w:val="false"/>
          <w:color w:val="000000"/>
          <w:sz w:val="28"/>
        </w:rPr>
        <w:t>
      3. Тұрғын үй көмегін тағайындау уәкiлеттi органмен – "Т. Рысқұлов ауданы әкiмдiгiнiң жұмыспен қамту және әлеуметтiк бағдарламалар бөлiмi" коммуналдық мемлекеттiк мекемесiмен жүзеге асырылады.</w:t>
      </w:r>
    </w:p>
    <w:bookmarkEnd w:id="10"/>
    <w:bookmarkStart w:name="z12" w:id="11"/>
    <w:p>
      <w:pPr>
        <w:spacing w:after="0"/>
        <w:ind w:left="0"/>
        <w:jc w:val="both"/>
      </w:pPr>
      <w:r>
        <w:rPr>
          <w:rFonts w:ascii="Times New Roman"/>
          <w:b w:val="false"/>
          <w:i w:val="false"/>
          <w:color w:val="000000"/>
          <w:sz w:val="28"/>
        </w:rPr>
        <w:t>
      4. Тұрғын үй көмегi тұрғын үйдi пайдаланғаны үшiн жалға алу ақысының ұлғаюы бөлiгiнде тұрғын үйді (тұрғын ғимаратты) күтіп ұстауға арналған шығыстар төлеміне коммуналдық қызметтерiн тұтынуға нормалар шегiнде ақы төлеу сомасы мен отбасының осы мақсаттарға жұмсаған шығыстарының шектi жол берiлетiн деңгейiнiң арасындағы айырма ретiнде айқындалады.</w:t>
      </w:r>
    </w:p>
    <w:bookmarkEnd w:id="11"/>
    <w:bookmarkStart w:name="z42" w:id="12"/>
    <w:p>
      <w:pPr>
        <w:spacing w:after="0"/>
        <w:ind w:left="0"/>
        <w:jc w:val="both"/>
      </w:pPr>
      <w:r>
        <w:rPr>
          <w:rFonts w:ascii="Times New Roman"/>
          <w:b w:val="false"/>
          <w:i w:val="false"/>
          <w:color w:val="000000"/>
          <w:sz w:val="28"/>
        </w:rPr>
        <w:t>
      Отбасының шекті жол берілетін шығыстардың үлесi отбасының жиынтық табысының 5 пайыз мөлшерiнде белгiленедi.</w:t>
      </w:r>
    </w:p>
    <w:bookmarkEnd w:id="12"/>
    <w:bookmarkStart w:name="z43" w:id="13"/>
    <w:p>
      <w:pPr>
        <w:spacing w:after="0"/>
        <w:ind w:left="0"/>
        <w:jc w:val="both"/>
      </w:pPr>
      <w:r>
        <w:rPr>
          <w:rFonts w:ascii="Times New Roman"/>
          <w:b w:val="false"/>
          <w:i w:val="false"/>
          <w:color w:val="000000"/>
          <w:sz w:val="28"/>
        </w:rPr>
        <w:t>
      Тұрғын үй көмегін тағайындау үшін отбасының жиынтық табысы атаулы әлеуметтік көмек туралы заңнамасымен айқындалған тәртіпте есептеледі.</w:t>
      </w:r>
    </w:p>
    <w:bookmarkEnd w:id="13"/>
    <w:bookmarkStart w:name="z28" w:id="14"/>
    <w:p>
      <w:pPr>
        <w:spacing w:after="0"/>
        <w:ind w:left="0"/>
        <w:jc w:val="both"/>
      </w:pPr>
      <w:r>
        <w:rPr>
          <w:rFonts w:ascii="Times New Roman"/>
          <w:b w:val="false"/>
          <w:i w:val="false"/>
          <w:color w:val="000000"/>
          <w:sz w:val="28"/>
        </w:rPr>
        <w:t>
      4-1. Т.Рысқұлов ауданында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үшін жеткізушілер ұсынған шоттар бойынша,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 ұсынған шот бойынша тұрғын үй көмегi бюджет қаражаты есебiнен көрсетiледi.</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4-1 тармақшаға өзгерістер енгізілді - Т.Рысқұлов аудандық мәслихатының 10.10.2013 </w:t>
      </w:r>
      <w:r>
        <w:rPr>
          <w:rFonts w:ascii="Times New Roman"/>
          <w:b w:val="false"/>
          <w:i w:val="false"/>
          <w:color w:val="000000"/>
          <w:sz w:val="28"/>
        </w:rPr>
        <w:t>№ 10-8</w:t>
      </w:r>
      <w:r>
        <w:rPr>
          <w:rFonts w:ascii="Times New Roman"/>
          <w:b w:val="false"/>
          <w:i w:val="false"/>
          <w:color w:val="ff0000"/>
          <w:sz w:val="28"/>
        </w:rPr>
        <w:t xml:space="preserve">; 28.03.2014 </w:t>
      </w:r>
      <w:r>
        <w:rPr>
          <w:rFonts w:ascii="Times New Roman"/>
          <w:b w:val="false"/>
          <w:i w:val="false"/>
          <w:color w:val="000000"/>
          <w:sz w:val="28"/>
        </w:rPr>
        <w:t>№ 23-10</w:t>
      </w:r>
      <w:r>
        <w:rPr>
          <w:rFonts w:ascii="Times New Roman"/>
          <w:b w:val="false"/>
          <w:i w:val="false"/>
          <w:color w:val="ff0000"/>
          <w:sz w:val="28"/>
        </w:rPr>
        <w:t xml:space="preserve"> (жарияланғаннан кейін он күн өткеннен соң қолданысқа енгізіледі) шешімдерімен.</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5. Жеке меншiгiнде бiреуден артық тұрғын жайы (үйi, пәтерi) бар немесе тұрғын үй-жайларын жалға тапсыратын аз қамтылған отбасыларына (азаматтарға) тұрғын үй көмегi тағайындалмайды.</w:t>
      </w:r>
    </w:p>
    <w:bookmarkEnd w:id="15"/>
    <w:bookmarkStart w:name="z45" w:id="16"/>
    <w:p>
      <w:pPr>
        <w:spacing w:after="0"/>
        <w:ind w:left="0"/>
        <w:jc w:val="both"/>
      </w:pP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мүгедектердi, он алты жасқа дейiнгi бала кезiнен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аз қамтылған отбасыларына (азаматтарға) тұрғын үй көмегi тағайындалмайды.</w:t>
      </w:r>
    </w:p>
    <w:bookmarkEnd w:id="16"/>
    <w:bookmarkStart w:name="z14" w:id="17"/>
    <w:p>
      <w:pPr>
        <w:spacing w:after="0"/>
        <w:ind w:left="0"/>
        <w:jc w:val="left"/>
      </w:pPr>
      <w:r>
        <w:rPr>
          <w:rFonts w:ascii="Times New Roman"/>
          <w:b/>
          <w:i w:val="false"/>
          <w:color w:val="000000"/>
        </w:rPr>
        <w:t xml:space="preserve"> 2. Тұрғын үй көмегiн көрсетудiң тәртiбi мен мөлшерi</w:t>
      </w:r>
    </w:p>
    <w:bookmarkEnd w:id="17"/>
    <w:bookmarkStart w:name="z15" w:id="18"/>
    <w:p>
      <w:pPr>
        <w:spacing w:after="0"/>
        <w:ind w:left="0"/>
        <w:jc w:val="both"/>
      </w:pPr>
      <w:r>
        <w:rPr>
          <w:rFonts w:ascii="Times New Roman"/>
          <w:b w:val="false"/>
          <w:i w:val="false"/>
          <w:color w:val="000000"/>
          <w:sz w:val="28"/>
        </w:rPr>
        <w:t>
      6.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ережелерiнде көрсетiлген құжаттарды ұсынады.</w:t>
      </w:r>
    </w:p>
    <w:bookmarkEnd w:id="18"/>
    <w:bookmarkStart w:name="z46" w:id="19"/>
    <w:p>
      <w:pPr>
        <w:spacing w:after="0"/>
        <w:ind w:left="0"/>
        <w:jc w:val="both"/>
      </w:pPr>
      <w:r>
        <w:rPr>
          <w:rFonts w:ascii="Times New Roman"/>
          <w:b w:val="false"/>
          <w:i w:val="false"/>
          <w:color w:val="000000"/>
          <w:sz w:val="28"/>
        </w:rPr>
        <w:t>
      Тұрғын үй көмегiн тағайындау үшiн қажеттi құжаттар салыстыру үшiн көшiрме және түпнұсқада ұсынылады, одан кейiн құжаттардың түпнұсқалары өтiнiш берушiге қайтарылады.</w:t>
      </w:r>
    </w:p>
    <w:bookmarkEnd w:id="19"/>
    <w:bookmarkStart w:name="z16" w:id="20"/>
    <w:p>
      <w:pPr>
        <w:spacing w:after="0"/>
        <w:ind w:left="0"/>
        <w:jc w:val="both"/>
      </w:pPr>
      <w:r>
        <w:rPr>
          <w:rFonts w:ascii="Times New Roman"/>
          <w:b w:val="false"/>
          <w:i w:val="false"/>
          <w:color w:val="000000"/>
          <w:sz w:val="28"/>
        </w:rPr>
        <w:t>
      7. Тұрғын үй көмегiнiң мөлшерi тұрғын үйді (тұрғын ғимаратты) күтіп ұстауға арналған шығыстар төлемі, коммуналдық қызметтерді және телекоммуникацияның қалалық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асырыла алмайды.</w:t>
      </w:r>
    </w:p>
    <w:bookmarkEnd w:id="20"/>
    <w:bookmarkStart w:name="z17" w:id="21"/>
    <w:p>
      <w:pPr>
        <w:spacing w:after="0"/>
        <w:ind w:left="0"/>
        <w:jc w:val="both"/>
      </w:pPr>
      <w:r>
        <w:rPr>
          <w:rFonts w:ascii="Times New Roman"/>
          <w:b w:val="false"/>
          <w:i w:val="false"/>
          <w:color w:val="000000"/>
          <w:sz w:val="28"/>
        </w:rPr>
        <w:t>
      8. Тұрғын үй көмегін алушының тұрғын үйді (тұрғын ғимаратты) күтіп ұстауға кеткен шығыстары болған жағдайда, ол оның өзіне тиесілі үлесі бойынша есепке алынады.</w:t>
      </w:r>
    </w:p>
    <w:bookmarkEnd w:id="21"/>
    <w:bookmarkStart w:name="z18" w:id="22"/>
    <w:p>
      <w:pPr>
        <w:spacing w:after="0"/>
        <w:ind w:left="0"/>
        <w:jc w:val="both"/>
      </w:pPr>
      <w:r>
        <w:rPr>
          <w:rFonts w:ascii="Times New Roman"/>
          <w:b w:val="false"/>
          <w:i w:val="false"/>
          <w:color w:val="000000"/>
          <w:sz w:val="28"/>
        </w:rPr>
        <w:t>
      9.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p>
    <w:bookmarkEnd w:id="22"/>
    <w:bookmarkStart w:name="z19" w:id="23"/>
    <w:p>
      <w:pPr>
        <w:spacing w:after="0"/>
        <w:ind w:left="0"/>
        <w:jc w:val="both"/>
      </w:pPr>
      <w:r>
        <w:rPr>
          <w:rFonts w:ascii="Times New Roman"/>
          <w:b w:val="false"/>
          <w:i w:val="false"/>
          <w:color w:val="000000"/>
          <w:sz w:val="28"/>
        </w:rPr>
        <w:t>
      10. Тұрғын үй көмегiнен заңсыз алынған сомалар алушымен ерiктi түрде, ал бас тартқан жағдайда – сот тәртiбiмен қайтарылуға жатады.</w:t>
      </w:r>
    </w:p>
    <w:bookmarkEnd w:id="23"/>
    <w:bookmarkStart w:name="z20" w:id="24"/>
    <w:p>
      <w:pPr>
        <w:spacing w:after="0"/>
        <w:ind w:left="0"/>
        <w:jc w:val="both"/>
      </w:pPr>
      <w:r>
        <w:rPr>
          <w:rFonts w:ascii="Times New Roman"/>
          <w:b w:val="false"/>
          <w:i w:val="false"/>
          <w:color w:val="000000"/>
          <w:sz w:val="28"/>
        </w:rPr>
        <w:t>
      11.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24"/>
    <w:bookmarkStart w:name="z21" w:id="25"/>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25"/>
    <w:bookmarkStart w:name="z47" w:id="26"/>
    <w:p>
      <w:pPr>
        <w:spacing w:after="0"/>
        <w:ind w:left="0"/>
        <w:jc w:val="both"/>
      </w:pPr>
      <w:r>
        <w:rPr>
          <w:rFonts w:ascii="Times New Roman"/>
          <w:b w:val="false"/>
          <w:i w:val="false"/>
          <w:color w:val="000000"/>
          <w:sz w:val="28"/>
        </w:rPr>
        <w:t>
      жеке басты азаматтар үшiн – 30 шаршы метр, бiрақ бiр бөлмелi пәтердiң мөлшерiнен аз емес және нақты алып жатқан алаңынан артық емес;</w:t>
      </w:r>
    </w:p>
    <w:bookmarkEnd w:id="26"/>
    <w:bookmarkStart w:name="z48" w:id="27"/>
    <w:p>
      <w:pPr>
        <w:spacing w:after="0"/>
        <w:ind w:left="0"/>
        <w:jc w:val="both"/>
      </w:pPr>
      <w:r>
        <w:rPr>
          <w:rFonts w:ascii="Times New Roman"/>
          <w:b w:val="false"/>
          <w:i w:val="false"/>
          <w:color w:val="000000"/>
          <w:sz w:val="28"/>
        </w:rPr>
        <w:t>
      екi және одан да көп адамнан тұратын – отбасының әр мүшесiне 18 шаршы метр, бiрақ нақты алып жатқан алаңынан артық емес;</w:t>
      </w:r>
    </w:p>
    <w:bookmarkEnd w:id="27"/>
    <w:bookmarkStart w:name="z22" w:id="28"/>
    <w:p>
      <w:pPr>
        <w:spacing w:after="0"/>
        <w:ind w:left="0"/>
        <w:jc w:val="both"/>
      </w:pPr>
      <w:r>
        <w:rPr>
          <w:rFonts w:ascii="Times New Roman"/>
          <w:b w:val="false"/>
          <w:i w:val="false"/>
          <w:color w:val="000000"/>
          <w:sz w:val="28"/>
        </w:rPr>
        <w:t>
      2) электр қуаты нормалары (бiр айда):</w:t>
      </w:r>
    </w:p>
    <w:bookmarkEnd w:id="28"/>
    <w:bookmarkStart w:name="z49" w:id="29"/>
    <w:p>
      <w:pPr>
        <w:spacing w:after="0"/>
        <w:ind w:left="0"/>
        <w:jc w:val="both"/>
      </w:pPr>
      <w:r>
        <w:rPr>
          <w:rFonts w:ascii="Times New Roman"/>
          <w:b w:val="false"/>
          <w:i w:val="false"/>
          <w:color w:val="000000"/>
          <w:sz w:val="28"/>
        </w:rPr>
        <w:t>
      бiрден бес адамға дейiнгi отбасына – отбасының әрбiр мүшесiне 50 киловатт;</w:t>
      </w:r>
    </w:p>
    <w:bookmarkEnd w:id="29"/>
    <w:bookmarkStart w:name="z50" w:id="30"/>
    <w:p>
      <w:pPr>
        <w:spacing w:after="0"/>
        <w:ind w:left="0"/>
        <w:jc w:val="both"/>
      </w:pPr>
      <w:r>
        <w:rPr>
          <w:rFonts w:ascii="Times New Roman"/>
          <w:b w:val="false"/>
          <w:i w:val="false"/>
          <w:color w:val="000000"/>
          <w:sz w:val="28"/>
        </w:rPr>
        <w:t>
      бес және одан да көп мүшелi отбасына – 200 киловатт;</w:t>
      </w:r>
    </w:p>
    <w:bookmarkEnd w:id="30"/>
    <w:bookmarkStart w:name="z23" w:id="31"/>
    <w:p>
      <w:pPr>
        <w:spacing w:after="0"/>
        <w:ind w:left="0"/>
        <w:jc w:val="both"/>
      </w:pPr>
      <w:r>
        <w:rPr>
          <w:rFonts w:ascii="Times New Roman"/>
          <w:b w:val="false"/>
          <w:i w:val="false"/>
          <w:color w:val="000000"/>
          <w:sz w:val="28"/>
        </w:rPr>
        <w:t>
      3) газ нормалары (бiр айда):</w:t>
      </w:r>
    </w:p>
    <w:bookmarkEnd w:id="31"/>
    <w:bookmarkStart w:name="z51" w:id="32"/>
    <w:p>
      <w:pPr>
        <w:spacing w:after="0"/>
        <w:ind w:left="0"/>
        <w:jc w:val="both"/>
      </w:pPr>
      <w:r>
        <w:rPr>
          <w:rFonts w:ascii="Times New Roman"/>
          <w:b w:val="false"/>
          <w:i w:val="false"/>
          <w:color w:val="000000"/>
          <w:sz w:val="28"/>
        </w:rPr>
        <w:t>
      газ жылыту пешi бар болғанда (1 шаршы метрге) - 7,88 текше метр;</w:t>
      </w:r>
    </w:p>
    <w:bookmarkEnd w:id="32"/>
    <w:bookmarkStart w:name="z52" w:id="33"/>
    <w:p>
      <w:pPr>
        <w:spacing w:after="0"/>
        <w:ind w:left="0"/>
        <w:jc w:val="both"/>
      </w:pPr>
      <w:r>
        <w:rPr>
          <w:rFonts w:ascii="Times New Roman"/>
          <w:b w:val="false"/>
          <w:i w:val="false"/>
          <w:color w:val="000000"/>
          <w:sz w:val="28"/>
        </w:rPr>
        <w:t>
      газбен ас дайындау пешi бар болғанда (отбасының әрбір мүшесіне) - 22 текше метр;</w:t>
      </w:r>
    </w:p>
    <w:bookmarkEnd w:id="33"/>
    <w:bookmarkStart w:name="z53" w:id="34"/>
    <w:p>
      <w:pPr>
        <w:spacing w:after="0"/>
        <w:ind w:left="0"/>
        <w:jc w:val="both"/>
      </w:pPr>
      <w:r>
        <w:rPr>
          <w:rFonts w:ascii="Times New Roman"/>
          <w:b w:val="false"/>
          <w:i w:val="false"/>
          <w:color w:val="000000"/>
          <w:sz w:val="28"/>
        </w:rPr>
        <w:t>
      сұйытылған газ бар болғанда (отбасының әрбір мүшесіне) – 8,2 килограмм.</w:t>
      </w:r>
    </w:p>
    <w:bookmarkEnd w:id="34"/>
    <w:bookmarkStart w:name="z24" w:id="35"/>
    <w:p>
      <w:pPr>
        <w:spacing w:after="0"/>
        <w:ind w:left="0"/>
        <w:jc w:val="left"/>
      </w:pPr>
      <w:r>
        <w:rPr>
          <w:rFonts w:ascii="Times New Roman"/>
          <w:b/>
          <w:i w:val="false"/>
          <w:color w:val="000000"/>
        </w:rPr>
        <w:t xml:space="preserve"> 3. Тұрғын үй көмегiн төлеу тәртiбi</w:t>
      </w:r>
    </w:p>
    <w:bookmarkEnd w:id="35"/>
    <w:bookmarkStart w:name="z25" w:id="36"/>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төлеуді уәкілетті орган екінші деңгейдегі банктер арқылы жүзеге асырады.</w:t>
      </w:r>
    </w:p>
    <w:bookmarkEnd w:id="36"/>
    <w:bookmarkStart w:name="z26" w:id="37"/>
    <w:p>
      <w:pPr>
        <w:spacing w:after="0"/>
        <w:ind w:left="0"/>
        <w:jc w:val="left"/>
      </w:pPr>
      <w:r>
        <w:rPr>
          <w:rFonts w:ascii="Times New Roman"/>
          <w:b/>
          <w:i w:val="false"/>
          <w:color w:val="000000"/>
        </w:rPr>
        <w:t xml:space="preserve"> 4. Қорытынды ережелер</w:t>
      </w:r>
    </w:p>
    <w:bookmarkEnd w:id="37"/>
    <w:bookmarkStart w:name="z27" w:id="38"/>
    <w:p>
      <w:pPr>
        <w:spacing w:after="0"/>
        <w:ind w:left="0"/>
        <w:jc w:val="both"/>
      </w:pPr>
      <w:r>
        <w:rPr>
          <w:rFonts w:ascii="Times New Roman"/>
          <w:b w:val="false"/>
          <w:i w:val="false"/>
          <w:color w:val="000000"/>
          <w:sz w:val="28"/>
        </w:rPr>
        <w:t>
      13. Осы Қағидамен реттелмеген қатынастар Қазақстан Республикасының қолданыстағы заңнамасына сәйкес реттеледi.</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