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d798" w14:textId="aa0d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 Рысқұлов ауданы бойынша табысы аз отбасыларына (азаматтарға) тұрғын үй көмегiн көрсету Қағидаларын бекiту туралы" Т. Рысқұлов аудандық мәслихатының 2013 жылғы 29 наурыздағы № 10-6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ауданы мәслихатының 2013 жылғы 10 қазандағы № 10-8 шешімі. Жамбыл облысының Әділет департаментінде 2013 жылғы 24 қазанда № 2030 болып тіркелді. Күші жойылды - Жамбыл облысы Т.Рысқұлов ауданы мәслихатының 2020 жылғы 7 қыркүйектегі № 59-5 шешімімен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Т.Рысқұлов ауданы мәслихатының 07.09.2020 </w:t>
      </w:r>
      <w:r>
        <w:rPr>
          <w:rFonts w:ascii="Times New Roman"/>
          <w:b w:val="false"/>
          <w:i w:val="false"/>
          <w:color w:val="ff0000"/>
          <w:sz w:val="28"/>
        </w:rPr>
        <w:t>№ 59-5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1997 жылғы 16 сәуiрдегi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2009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көмегiн көрсету Ережесiн бекiту туралы" қаулысына сәйкес, Т.Рысқұлов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"Т.Рысқұлов ауданы бойынша табысы аз отбасыларына (азаматтарға) тұрғын үй көмегiн көрсету Қағидаларын бекiту туралы" Т.Рысқұлов аудандық мәслихатының 2013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10-6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1911 болып тіркелген, 2013 жылғы 16 сәуіріндегі № 32-33 "Құлан таңы" газетінде жарияланған) шешіміне келесі өзгерістер мен толықтыру енгізілсін: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Мемлекеттік тілдегі шешім тақырыбы, мәтініндегі "табысы аз отбасылары" деген сөздер "аз қамтылған отбасылары" деген сөздермен ауыстырылсын.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Орыс тіліндегі шешімінің тақырыбы, мәтініндегі "малообеспеченным семьям" деген сөздер өзгеріссіз қалсын.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4-1 тармағымен толықтырылсын:</w:t>
      </w:r>
    </w:p>
    <w:bookmarkEnd w:id="5"/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 Т.Рысқұлов ауданында тұрақты тұратын адамдарға тұрғын үйдi (тұрғын ғимаратты) күтiп-ұстауға арналған ай сайынғы және нысаналы жарналардың мөлшерiн айқындайтын сметаға сәйкес, тұрғын үйдi (тұрғын ғимаратты) күтiп-ұстауға арналған коммуналдық қызметтер көрсету ақысын төлеу үшін жеткізушілер ұсынған шоттар бойынша, сондай-ақ жекешелендiрiлген тұрғын үй-жайларында (пәтерлерде), жеке тұрғын үйде пайдалануда тұрған дәлдiк сыныбы 2,5 электр энергиясын бiр фазалық есептеуiштiң орнына орнатылатын тәулiк уақыты бойынша электр энергиясының шығынын саралап есепке алатын және бақылайтын, дәлдiк сыныбы 1-ден төмен емес электр энергиясын бiр фазалық есептеуiштiң құнын төлеуге жеткiзушi ұсынған шот бойынша тұрғын үй көмегi бюджет қаражаты есебiнен көрсетiледi".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экономика, қаржы, бюджет және өзін-өзі басқаруды дамыту жөніндегі тұрақты комиссиясына жүктелсін.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Б. Жантақбаев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