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e7862" w14:textId="afe78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ауданы мәслихатының 2013 жылғы 10 қазандағы № 18-7 шешімі. Жамбыл облысының Әділет департаментінде 2013 жылғы 6 қарашада № 2035 болып тіркелді. Күші жойылды - Жамбыл облысы Т. Рысқұлов аудандық 2017 жылғы 12 сәуірдегі № 14-5 шешімімен</w:t>
      </w:r>
    </w:p>
    <w:p>
      <w:pPr>
        <w:spacing w:after="0"/>
        <w:ind w:left="0"/>
        <w:jc w:val="left"/>
      </w:pPr>
      <w:r>
        <w:rPr>
          <w:rFonts w:ascii="Times New Roman"/>
          <w:b w:val="false"/>
          <w:i w:val="false"/>
          <w:color w:val="ff0000"/>
          <w:sz w:val="28"/>
        </w:rPr>
        <w:t xml:space="preserve">      Ескерту. Күші жойылды - Жамбыл облысы Т. Рысқұлов аудандық мәслихатының 12.04.2017 </w:t>
      </w:r>
      <w:r>
        <w:rPr>
          <w:rFonts w:ascii="Times New Roman"/>
          <w:b w:val="false"/>
          <w:i w:val="false"/>
          <w:color w:val="ff0000"/>
          <w:sz w:val="28"/>
        </w:rPr>
        <w:t>№ 14-5</w:t>
      </w:r>
      <w:r>
        <w:rPr>
          <w:rFonts w:ascii="Times New Roman"/>
          <w:b w:val="false"/>
          <w:i w:val="false"/>
          <w:color w:val="ff0000"/>
          <w:sz w:val="28"/>
        </w:rPr>
        <w:t xml:space="preserve"> шешімімен (алғаш ресми жарияланғаннан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Осы шешімнің қосымшасына сәйкес Т. Рысқұлов ауданыда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 қадағалау аудандық мәслихаттың экономика, қаржы, бюджет, жергілікті өзін-өзі басқару мәселелері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 Жантақбаев</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Шамаев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 Рыскулов аудандық</w:t>
            </w:r>
            <w:r>
              <w:br/>
            </w:r>
            <w:r>
              <w:rPr>
                <w:rFonts w:ascii="Times New Roman"/>
                <w:b w:val="false"/>
                <w:i w:val="false"/>
                <w:color w:val="000000"/>
                <w:sz w:val="20"/>
              </w:rPr>
              <w:t>мәслихатының 2013 жылғы</w:t>
            </w:r>
            <w:r>
              <w:br/>
            </w:r>
            <w:r>
              <w:rPr>
                <w:rFonts w:ascii="Times New Roman"/>
                <w:b w:val="false"/>
                <w:i w:val="false"/>
                <w:color w:val="000000"/>
                <w:sz w:val="20"/>
              </w:rPr>
              <w:t>10 қазандағы № 18-7 шешімімен</w:t>
            </w:r>
            <w:r>
              <w:br/>
            </w:r>
            <w:r>
              <w:rPr>
                <w:rFonts w:ascii="Times New Roman"/>
                <w:b w:val="false"/>
                <w:i w:val="false"/>
                <w:color w:val="000000"/>
                <w:sz w:val="20"/>
              </w:rPr>
              <w:t>бекітілген</w:t>
            </w:r>
          </w:p>
        </w:tc>
      </w:tr>
    </w:tbl>
    <w:bookmarkStart w:name="z969" w:id="0"/>
    <w:p>
      <w:pPr>
        <w:spacing w:after="0"/>
        <w:ind w:left="0"/>
        <w:jc w:val="left"/>
      </w:pPr>
      <w:r>
        <w:rPr>
          <w:rFonts w:ascii="Times New Roman"/>
          <w:b/>
          <w:i w:val="false"/>
          <w:color w:val="000000"/>
        </w:rPr>
        <w:t xml:space="preserve"> Әлеуметтік көмек көрсетудің, оның мөлшерін белгілеудің және мұқтаж азаматтардың жекелеген санаттарының тізбесін айқындаудың Қағидасы</w:t>
      </w:r>
    </w:p>
    <w:bookmarkEnd w:id="0"/>
    <w:bookmarkStart w:name="z970"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Әлеуметтік көмек көрсету, мөлшерін белгілеудің және мұқтаж азаматтардың жекелеген санаттарының тізбесін айқындаудың Қағидалары (бұдан әрі – Қағидалар) </w:t>
      </w:r>
      <w:r>
        <w:rPr>
          <w:rFonts w:ascii="Times New Roman"/>
          <w:b w:val="false"/>
          <w:i w:val="false"/>
          <w:color w:val="000000"/>
          <w:sz w:val="28"/>
        </w:rPr>
        <w:t>"Ұлы Отан соғысының қатысушылары мен мүгедектерiне және соларға теңестiрiлген адамдарға берiлетiн жеңiлдiктер мен оларды әлеуметтiк қорғау туралы"</w:t>
      </w:r>
      <w:r>
        <w:rPr>
          <w:rFonts w:ascii="Times New Roman"/>
          <w:b w:val="false"/>
          <w:i w:val="false"/>
          <w:color w:val="000000"/>
          <w:sz w:val="28"/>
        </w:rPr>
        <w:t xml:space="preserve"> 1995 жылғы 28 сәуiрдегi және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Қазақстан Республикасының Заңдарына, сондай-ақ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(бұдан әрі – Үлгілік қағидалар) сәйкес әзiрлендi.</w:t>
      </w:r>
      <w:r>
        <w:br/>
      </w:r>
      <w:r>
        <w:rPr>
          <w:rFonts w:ascii="Times New Roman"/>
          <w:b w:val="false"/>
          <w:i w:val="false"/>
          <w:color w:val="000000"/>
          <w:sz w:val="28"/>
        </w:rPr>
        <w:t>
      </w:t>
      </w:r>
      <w:r>
        <w:rPr>
          <w:rFonts w:ascii="Times New Roman"/>
          <w:b w:val="false"/>
          <w:i w:val="false"/>
          <w:color w:val="000000"/>
          <w:sz w:val="28"/>
        </w:rPr>
        <w:t>2. Әлеуметтік көмек Т. Рысқұлов ауданында тұрақты тұратын азаматтарға көрсетіледі.</w:t>
      </w:r>
      <w:r>
        <w:br/>
      </w:r>
      <w:r>
        <w:rPr>
          <w:rFonts w:ascii="Times New Roman"/>
          <w:b w:val="false"/>
          <w:i w:val="false"/>
          <w:color w:val="000000"/>
          <w:sz w:val="28"/>
        </w:rPr>
        <w:t>
      </w:t>
      </w:r>
      <w:r>
        <w:rPr>
          <w:rFonts w:ascii="Times New Roman"/>
          <w:b w:val="false"/>
          <w:i w:val="false"/>
          <w:color w:val="000000"/>
          <w:sz w:val="28"/>
        </w:rPr>
        <w:t>3. Осы Қағидаларда қолданылатын негізгі терминдер мен ұғымдар:</w:t>
      </w:r>
      <w:r>
        <w:br/>
      </w:r>
      <w:r>
        <w:rPr>
          <w:rFonts w:ascii="Times New Roman"/>
          <w:b w:val="false"/>
          <w:i w:val="false"/>
          <w:color w:val="000000"/>
          <w:sz w:val="28"/>
        </w:rPr>
        <w:t>
      </w:t>
      </w:r>
      <w:r>
        <w:rPr>
          <w:rFonts w:ascii="Times New Roman"/>
          <w:b w:val="false"/>
          <w:i w:val="false"/>
          <w:color w:val="000000"/>
          <w:sz w:val="28"/>
        </w:rPr>
        <w:t>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w:t>
      </w:r>
      <w:r>
        <w:rPr>
          <w:rFonts w:ascii="Times New Roman"/>
          <w:b w:val="false"/>
          <w:i w:val="false"/>
          <w:color w:val="000000"/>
          <w:sz w:val="28"/>
        </w:rPr>
        <w:t>2) арнайы комиссия – өмірлік қиын жағдайдың туындауына байланысты әлеуметтік көмек көрсетуге үміткер адамның (отбасының) өтінішін қарау бойынша Жамбыл облысы Т. Рысқұлов ауданы әкімдігінің қаулысымен құрылатын комиссия;</w:t>
      </w:r>
      <w:r>
        <w:br/>
      </w:r>
      <w:r>
        <w:rPr>
          <w:rFonts w:ascii="Times New Roman"/>
          <w:b w:val="false"/>
          <w:i w:val="false"/>
          <w:color w:val="000000"/>
          <w:sz w:val="28"/>
        </w:rPr>
        <w:t>
      </w:t>
      </w:r>
      <w:r>
        <w:rPr>
          <w:rFonts w:ascii="Times New Roman"/>
          <w:b w:val="false"/>
          <w:i w:val="false"/>
          <w:color w:val="000000"/>
          <w:sz w:val="28"/>
        </w:rPr>
        <w:t>3) мереке күндері – Қазақстан Республикасының ұлттық және мемлекеттік мереке күндері;</w:t>
      </w:r>
      <w:r>
        <w:br/>
      </w:r>
      <w:r>
        <w:rPr>
          <w:rFonts w:ascii="Times New Roman"/>
          <w:b w:val="false"/>
          <w:i w:val="false"/>
          <w:color w:val="000000"/>
          <w:sz w:val="28"/>
        </w:rPr>
        <w:t>
      </w:t>
      </w:r>
      <w:r>
        <w:rPr>
          <w:rFonts w:ascii="Times New Roman"/>
          <w:b w:val="false"/>
          <w:i w:val="false"/>
          <w:color w:val="000000"/>
          <w:sz w:val="28"/>
        </w:rPr>
        <w:t>4)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w:t>
      </w:r>
      <w:r>
        <w:rPr>
          <w:rFonts w:ascii="Times New Roman"/>
          <w:b w:val="false"/>
          <w:i w:val="false"/>
          <w:color w:val="000000"/>
          <w:sz w:val="28"/>
        </w:rPr>
        <w:t>5)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w:t>
      </w:r>
      <w:r>
        <w:rPr>
          <w:rFonts w:ascii="Times New Roman"/>
          <w:b w:val="false"/>
          <w:i w:val="false"/>
          <w:color w:val="000000"/>
          <w:sz w:val="28"/>
        </w:rPr>
        <w:t>6) уәкілетті орган – "Жамбыл облысы Т. Рысқұлов ауданы әкімдігінің жұмыспен қамту және әлеуметтік бағдарламалар бөлімі"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уәкілетті ұйым – "Қазақстан Республикасы Еңбек және халықты әлеуметтік қорғау министрлігінің Зейнетақы төлеу жөніндегі мемлекеттік орталығы" республикалық мемлекеттік қазыналық кәсіпорнының Жамбыл облыстық филиалының Т. Рысқұлов аудандық бөлімшесі;</w:t>
      </w:r>
      <w:r>
        <w:br/>
      </w:r>
      <w:r>
        <w:rPr>
          <w:rFonts w:ascii="Times New Roman"/>
          <w:b w:val="false"/>
          <w:i w:val="false"/>
          <w:color w:val="000000"/>
          <w:sz w:val="28"/>
        </w:rPr>
        <w:t>
      </w:t>
      </w:r>
      <w:r>
        <w:rPr>
          <w:rFonts w:ascii="Times New Roman"/>
          <w:b w:val="false"/>
          <w:i w:val="false"/>
          <w:color w:val="000000"/>
          <w:sz w:val="28"/>
        </w:rPr>
        <w:t>8)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w:t>
      </w:r>
      <w:r>
        <w:rPr>
          <w:rFonts w:ascii="Times New Roman"/>
          <w:b w:val="false"/>
          <w:i w:val="false"/>
          <w:color w:val="000000"/>
          <w:sz w:val="28"/>
        </w:rPr>
        <w:t>4. Осы Қағидалардың мақсаттары үшін әлеуметтік көмек ретінде Жамбыл облысы Т. Рысқұлов ауданы әкімдігі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w:t>
      </w:r>
      <w:r>
        <w:rPr>
          <w:rFonts w:ascii="Times New Roman"/>
          <w:b w:val="false"/>
          <w:i w:val="false"/>
          <w:color w:val="000000"/>
          <w:sz w:val="28"/>
        </w:rPr>
        <w:t>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w:t>
      </w:r>
      <w:r>
        <w:rPr>
          <w:rFonts w:ascii="Times New Roman"/>
          <w:b w:val="false"/>
          <w:i w:val="false"/>
          <w:color w:val="000000"/>
          <w:sz w:val="28"/>
        </w:rPr>
        <w:t>6. Учаскелік және арнайы комиссиялар өз қызметін Жамбыл облысы әкімдігі бекіткен ережелердің негізінде жүзеге асырады.</w:t>
      </w:r>
      <w:r>
        <w:br/>
      </w:r>
      <w:r>
        <w:rPr>
          <w:rFonts w:ascii="Times New Roman"/>
          <w:b w:val="false"/>
          <w:i w:val="false"/>
          <w:color w:val="000000"/>
          <w:sz w:val="28"/>
        </w:rPr>
        <w:t>
</w:t>
      </w:r>
    </w:p>
    <w:bookmarkStart w:name="z12" w:id="2"/>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Атаулы және мереке күндеріне бір рет әлеуметтік көмек:</w:t>
      </w:r>
      <w:r>
        <w:br/>
      </w:r>
      <w:r>
        <w:rPr>
          <w:rFonts w:ascii="Times New Roman"/>
          <w:b w:val="false"/>
          <w:i w:val="false"/>
          <w:color w:val="000000"/>
          <w:sz w:val="28"/>
        </w:rPr>
        <w:t>
      </w:t>
      </w:r>
      <w:r>
        <w:rPr>
          <w:rFonts w:ascii="Times New Roman"/>
          <w:b w:val="false"/>
          <w:i w:val="false"/>
          <w:color w:val="000000"/>
          <w:sz w:val="28"/>
        </w:rPr>
        <w:t>9 мамырға:</w:t>
      </w:r>
      <w:r>
        <w:br/>
      </w:r>
      <w:r>
        <w:rPr>
          <w:rFonts w:ascii="Times New Roman"/>
          <w:b w:val="false"/>
          <w:i w:val="false"/>
          <w:color w:val="000000"/>
          <w:sz w:val="28"/>
        </w:rPr>
        <w:t>
      </w:t>
      </w:r>
      <w:r>
        <w:rPr>
          <w:rFonts w:ascii="Times New Roman"/>
          <w:b w:val="false"/>
          <w:i w:val="false"/>
          <w:color w:val="000000"/>
          <w:sz w:val="28"/>
        </w:rPr>
        <w:t>- Ұлы Отан соғысының қатысушылары мен мүгедектеріне 150 000 (бір жүз елу мың) теңге мөлшерінде;</w:t>
      </w:r>
      <w:r>
        <w:br/>
      </w:r>
      <w:r>
        <w:rPr>
          <w:rFonts w:ascii="Times New Roman"/>
          <w:b w:val="false"/>
          <w:i w:val="false"/>
          <w:color w:val="000000"/>
          <w:sz w:val="28"/>
        </w:rPr>
        <w:t>
      </w:t>
      </w: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мүгедектерінің және соларға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зақым алуының нәтижесінде және басқа себептерге (құқыққа қайшы келетіндерінен басқаларына) байланысты мүгедек деп танылған азаматтардың екінші рет некеге тұрмаған әйелдеріне (күйеулеріне) 15 000 (он бес мың) теңге мөлшерінде;</w:t>
      </w:r>
      <w:r>
        <w:br/>
      </w:r>
      <w:r>
        <w:rPr>
          <w:rFonts w:ascii="Times New Roman"/>
          <w:b w:val="false"/>
          <w:i w:val="false"/>
          <w:color w:val="000000"/>
          <w:sz w:val="28"/>
        </w:rPr>
        <w:t>
      </w:t>
      </w:r>
      <w:r>
        <w:rPr>
          <w:rFonts w:ascii="Times New Roman"/>
          <w:b w:val="false"/>
          <w:i w:val="false"/>
          <w:color w:val="000000"/>
          <w:sz w:val="28"/>
        </w:rPr>
        <w:t>-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және 6 айдан астам тылда еңбек еткендерге 15 000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15 ақпанға:</w:t>
      </w:r>
      <w:r>
        <w:br/>
      </w:r>
      <w:r>
        <w:rPr>
          <w:rFonts w:ascii="Times New Roman"/>
          <w:b w:val="false"/>
          <w:i w:val="false"/>
          <w:color w:val="000000"/>
          <w:sz w:val="28"/>
        </w:rPr>
        <w:t>
      </w:t>
      </w:r>
      <w:r>
        <w:rPr>
          <w:rFonts w:ascii="Times New Roman"/>
          <w:b w:val="false"/>
          <w:i w:val="false"/>
          <w:color w:val="000000"/>
          <w:sz w:val="28"/>
        </w:rPr>
        <w:t>-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және қатысушыларға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15 000 (он бес мың) теңге мөлшерінде;</w:t>
      </w:r>
      <w:r>
        <w:br/>
      </w:r>
      <w:r>
        <w:rPr>
          <w:rFonts w:ascii="Times New Roman"/>
          <w:b w:val="false"/>
          <w:i w:val="false"/>
          <w:color w:val="000000"/>
          <w:sz w:val="28"/>
        </w:rPr>
        <w:t>
      </w:t>
      </w:r>
      <w:r>
        <w:rPr>
          <w:rFonts w:ascii="Times New Roman"/>
          <w:b w:val="false"/>
          <w:i w:val="false"/>
          <w:color w:val="000000"/>
          <w:sz w:val="28"/>
        </w:rPr>
        <w:t>-1979 жылдың 1 желтоқсаны мен 1989 жылдың желтоқсаны аралығында Ауғанстанға жұмысқа жіберілген жұмысшылар мен қызметшілерге 15 000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26 сәуірде:</w:t>
      </w:r>
      <w:r>
        <w:br/>
      </w:r>
      <w:r>
        <w:rPr>
          <w:rFonts w:ascii="Times New Roman"/>
          <w:b w:val="false"/>
          <w:i w:val="false"/>
          <w:color w:val="000000"/>
          <w:sz w:val="28"/>
        </w:rPr>
        <w:t>
      </w:t>
      </w:r>
      <w:r>
        <w:rPr>
          <w:rFonts w:ascii="Times New Roman"/>
          <w:b w:val="false"/>
          <w:i w:val="false"/>
          <w:color w:val="000000"/>
          <w:sz w:val="28"/>
        </w:rPr>
        <w:t>-1986-1987 жылдары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және қатысушыларға 30 000 (отыз мың) теңге мөлшерінде;</w:t>
      </w:r>
      <w:r>
        <w:br/>
      </w:r>
      <w:r>
        <w:rPr>
          <w:rFonts w:ascii="Times New Roman"/>
          <w:b w:val="false"/>
          <w:i w:val="false"/>
          <w:color w:val="000000"/>
          <w:sz w:val="28"/>
        </w:rPr>
        <w:t>
      </w:t>
      </w:r>
      <w:r>
        <w:rPr>
          <w:rFonts w:ascii="Times New Roman"/>
          <w:b w:val="false"/>
          <w:i w:val="false"/>
          <w:color w:val="000000"/>
          <w:sz w:val="28"/>
        </w:rPr>
        <w:t>-1988-1989 жылдардағы Чернобыль атом электростанциясындағы апаттың зардаптарын жоюға қатысқан адамдарға 15 000 (он бес мың) теңге мөлшерінде көрсетіледі.</w:t>
      </w:r>
      <w:r>
        <w:br/>
      </w:r>
      <w:r>
        <w:rPr>
          <w:rFonts w:ascii="Times New Roman"/>
          <w:b w:val="false"/>
          <w:i w:val="false"/>
          <w:color w:val="000000"/>
          <w:sz w:val="28"/>
        </w:rPr>
        <w:t>
      </w:t>
      </w:r>
      <w:r>
        <w:rPr>
          <w:rFonts w:ascii="Times New Roman"/>
          <w:b w:val="false"/>
          <w:i w:val="false"/>
          <w:color w:val="000000"/>
          <w:sz w:val="28"/>
        </w:rPr>
        <w:t>29 тамызға:</w:t>
      </w:r>
      <w:r>
        <w:br/>
      </w:r>
      <w:r>
        <w:rPr>
          <w:rFonts w:ascii="Times New Roman"/>
          <w:b w:val="false"/>
          <w:i w:val="false"/>
          <w:color w:val="000000"/>
          <w:sz w:val="28"/>
        </w:rPr>
        <w:t>
      </w:t>
      </w:r>
      <w:r>
        <w:rPr>
          <w:rFonts w:ascii="Times New Roman"/>
          <w:b w:val="false"/>
          <w:i w:val="false"/>
          <w:color w:val="000000"/>
          <w:sz w:val="28"/>
        </w:rPr>
        <w:t>-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30 000 (отыз мың) теңге мөлшерінде көрсетіледі. Бір рет әлеуметтік көмек Жамбыл облысы Т. Рысқұлов ауданы әкімдігі бекіткен тізім бойынша:</w:t>
      </w:r>
      <w:r>
        <w:br/>
      </w:r>
      <w:r>
        <w:rPr>
          <w:rFonts w:ascii="Times New Roman"/>
          <w:b w:val="false"/>
          <w:i w:val="false"/>
          <w:color w:val="000000"/>
          <w:sz w:val="28"/>
        </w:rPr>
        <w:t>
      </w:t>
      </w:r>
      <w:r>
        <w:rPr>
          <w:rFonts w:ascii="Times New Roman"/>
          <w:b w:val="false"/>
          <w:i w:val="false"/>
          <w:color w:val="000000"/>
          <w:sz w:val="28"/>
        </w:rPr>
        <w:t>- туберкулез ауруымен ауыратын азаматтарға, амбулаториялық ем алушыларға 30 000 (отыз мың) теңге көлемінде көрсетіледі.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7-тармақ жаңа редакцияда – Жамбыл облысы Т. Рысқұлов аудандық мәслихатының 06.04.2015 </w:t>
      </w:r>
      <w:r>
        <w:rPr>
          <w:rFonts w:ascii="Times New Roman"/>
          <w:b w:val="false"/>
          <w:i w:val="false"/>
          <w:color w:val="ff0000"/>
          <w:sz w:val="28"/>
        </w:rPr>
        <w:t>№ 31-10</w:t>
      </w:r>
      <w:r>
        <w:rPr>
          <w:rFonts w:ascii="Times New Roman"/>
          <w:b w:val="false"/>
          <w:i w:val="false"/>
          <w:color w:val="ff0000"/>
          <w:sz w:val="28"/>
        </w:rPr>
        <w:t xml:space="preserve"> шешімімен (алғашқы ресми жарияланған күніне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8. Алып тасталды - Жамбыл облысы Т. Рысқұлов аудандық мәслихатының 06.04.2015 </w:t>
      </w:r>
      <w:r>
        <w:rPr>
          <w:rFonts w:ascii="Times New Roman"/>
          <w:b w:val="false"/>
          <w:i w:val="false"/>
          <w:color w:val="ff0000"/>
          <w:sz w:val="28"/>
        </w:rPr>
        <w:t>№ 31-10</w:t>
      </w:r>
      <w:r>
        <w:rPr>
          <w:rFonts w:ascii="Times New Roman"/>
          <w:b w:val="false"/>
          <w:i w:val="false"/>
          <w:color w:val="ff0000"/>
          <w:sz w:val="28"/>
        </w:rPr>
        <w:t xml:space="preserve"> шешімімен (алғашқы ресми жарияланған күніне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9. Өтініші бойынша бір рет әлеуметтік көмек:</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отбасының жан басына шаққандағы орташа табысы ең төмен күнкөріс деңгейінің бес еселенген мөлшерінен аспаған жағдайда дәрілік заттарға төзімді туберкулез ауруымен ауыратын, амбулаториялық ем жалғастырушы адамдарға ай сайын 12 372 (он екі мың үш жүз жетпіс екі) теңге, ал туберкулездің 1 және 2 санатында қысқа мерзімде амбулаториялық ем алатын адамдарға 6 айға әр науқасқа айына 5 000 (бес мың) теңге мөлшерінде әлеуметтік көмек көрсетіледі.</w:t>
      </w:r>
      <w:r>
        <w:br/>
      </w:r>
      <w:r>
        <w:rPr>
          <w:rFonts w:ascii="Times New Roman"/>
          <w:b w:val="false"/>
          <w:i w:val="false"/>
          <w:color w:val="000000"/>
          <w:sz w:val="28"/>
        </w:rPr>
        <w:t>
      - жан басына шаққандағы орташа табысы ең төмен күнкөріс деңгейінен аспайтын санаттағы азаматтар (отбасылар) үшін әрбір жекелеген жағдайда көрсетілетін әлеуметтік көмек мөлшерін арнайы комиссия айқындайды, әлеуметтік көмек көрсету қажеттілігі туындаған жағдайда 30000 (отыз мың) теңгеден 100 000 (бір жүз мың) теңгеге дейінгі мөлшерінде көрсетіледі;</w:t>
      </w:r>
      <w:r>
        <w:br/>
      </w:r>
      <w:r>
        <w:rPr>
          <w:rFonts w:ascii="Times New Roman"/>
          <w:b w:val="false"/>
          <w:i w:val="false"/>
          <w:color w:val="000000"/>
          <w:sz w:val="28"/>
        </w:rPr>
        <w:t>
      </w:t>
      </w:r>
      <w:r>
        <w:rPr>
          <w:rFonts w:ascii="Times New Roman"/>
          <w:b w:val="false"/>
          <w:i w:val="false"/>
          <w:color w:val="000000"/>
          <w:sz w:val="28"/>
        </w:rPr>
        <w:t>- табиғи зілзаланың немесе өрттің салдарынан азаматқа (отбасына) не оның мүлкіне зиян келтірілгенде арнайы комиссия белгілеген 100 айлық есептік көрсеткіш шегінде көрсетіледі.</w:t>
      </w:r>
      <w:r>
        <w:br/>
      </w:r>
      <w:r>
        <w:rPr>
          <w:rFonts w:ascii="Times New Roman"/>
          <w:b w:val="false"/>
          <w:i w:val="false"/>
          <w:color w:val="000000"/>
          <w:sz w:val="28"/>
        </w:rPr>
        <w:t>
      </w:t>
      </w:r>
      <w:r>
        <w:rPr>
          <w:rFonts w:ascii="Times New Roman"/>
          <w:b w:val="false"/>
          <w:i w:val="false"/>
          <w:color w:val="000000"/>
          <w:sz w:val="28"/>
        </w:rPr>
        <w:t>Табиғи зілзаланың немесе өрттің салдарынан азаматқа (отбасына) не оның мүлкіне зиян келтірілгенде мұқтаж азаматтар бір ай ішінде уәкілетті органға өтініш береді.</w:t>
      </w:r>
      <w:r>
        <w:br/>
      </w:r>
      <w:r>
        <w:rPr>
          <w:rFonts w:ascii="Times New Roman"/>
          <w:b w:val="false"/>
          <w:i w:val="false"/>
          <w:color w:val="000000"/>
          <w:sz w:val="28"/>
        </w:rPr>
        <w:t>
</w:t>
      </w:r>
      <w:r>
        <w:rPr>
          <w:rFonts w:ascii="Times New Roman"/>
          <w:b w:val="false"/>
          <w:i w:val="false"/>
          <w:color w:val="ff0000"/>
          <w:sz w:val="28"/>
        </w:rPr>
        <w:t xml:space="preserve">      Ескерту. 9 - тармақ жаңа редакцияда – Жамбыл облысы Т. Рысқұлов аудандық мәслихатының 06.04.2015 </w:t>
      </w:r>
      <w:r>
        <w:rPr>
          <w:rFonts w:ascii="Times New Roman"/>
          <w:b w:val="false"/>
          <w:i w:val="false"/>
          <w:color w:val="ff0000"/>
          <w:sz w:val="28"/>
        </w:rPr>
        <w:t>№ 31-10</w:t>
      </w:r>
      <w:r>
        <w:rPr>
          <w:rFonts w:ascii="Times New Roman"/>
          <w:b w:val="false"/>
          <w:i w:val="false"/>
          <w:color w:val="ff0000"/>
          <w:sz w:val="28"/>
        </w:rPr>
        <w:t xml:space="preserve"> шешімімен; өзгерістер енгізілді - Жамбыл облысы Т. Рысқұлов аудандық мәслихатының 07.04.2016 </w:t>
      </w:r>
      <w:r>
        <w:rPr>
          <w:rFonts w:ascii="Times New Roman"/>
          <w:b w:val="false"/>
          <w:i w:val="false"/>
          <w:color w:val="ff0000"/>
          <w:sz w:val="28"/>
        </w:rPr>
        <w:t>№ 2-8</w:t>
      </w:r>
      <w:r>
        <w:rPr>
          <w:rFonts w:ascii="Times New Roman"/>
          <w:b w:val="false"/>
          <w:i w:val="false"/>
          <w:color w:val="ff0000"/>
          <w:sz w:val="28"/>
        </w:rPr>
        <w:t xml:space="preserve"> шешімімен (алғашқы ресми жарияланған күніне кейін күнтізбелік 10 күн өткен соң қолданысқа енгізіледі).</w:t>
      </w:r>
      <w:r>
        <w:br/>
      </w:r>
      <w:r>
        <w:rPr>
          <w:rFonts w:ascii="Times New Roman"/>
          <w:b w:val="false"/>
          <w:i w:val="false"/>
          <w:color w:val="000000"/>
          <w:sz w:val="28"/>
        </w:rPr>
        <w:t>
</w:t>
      </w:r>
    </w:p>
    <w:bookmarkStart w:name="z997" w:id="3"/>
    <w:p>
      <w:pPr>
        <w:spacing w:after="0"/>
        <w:ind w:left="0"/>
        <w:jc w:val="left"/>
      </w:pPr>
      <w:r>
        <w:rPr>
          <w:rFonts w:ascii="Times New Roman"/>
          <w:b/>
          <w:i w:val="false"/>
          <w:color w:val="000000"/>
        </w:rPr>
        <w:t xml:space="preserve"> 3. Әлеуметтік көмек көрсету тәртібі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10. Атаулы күндер мен мереке күндеріне әлеуметтік көмек алушылардан өтініштер талап етілмей уәкілетті ұйымның ұсынымы бойынша Жамбыл облысы Т. Рысқұлов ауданы әкімдігі бекіткен тізім бойынша көрсетіледі.</w:t>
      </w:r>
      <w:r>
        <w:br/>
      </w:r>
      <w:r>
        <w:rPr>
          <w:rFonts w:ascii="Times New Roman"/>
          <w:b w:val="false"/>
          <w:i w:val="false"/>
          <w:color w:val="000000"/>
          <w:sz w:val="28"/>
        </w:rPr>
        <w:t>
      </w:t>
      </w:r>
      <w:r>
        <w:rPr>
          <w:rFonts w:ascii="Times New Roman"/>
          <w:b w:val="false"/>
          <w:i w:val="false"/>
          <w:color w:val="000000"/>
          <w:sz w:val="28"/>
        </w:rPr>
        <w:t>11. Өмірлік қиын жағдай туындаған кезде әлеуметтік көмек алу үшін өтініш беруші өзінің немесе отбасының атынан уәкілетті органға өтінішке қоса мынадай құжаттарды:</w:t>
      </w:r>
      <w:r>
        <w:br/>
      </w:r>
      <w:r>
        <w:rPr>
          <w:rFonts w:ascii="Times New Roman"/>
          <w:b w:val="false"/>
          <w:i w:val="false"/>
          <w:color w:val="000000"/>
          <w:sz w:val="28"/>
        </w:rPr>
        <w:t>
      </w:t>
      </w:r>
      <w:r>
        <w:rPr>
          <w:rFonts w:ascii="Times New Roman"/>
          <w:b w:val="false"/>
          <w:i w:val="false"/>
          <w:color w:val="000000"/>
          <w:sz w:val="28"/>
        </w:rPr>
        <w:t>1) жеке басын куәландыратын құжатты;</w:t>
      </w:r>
      <w:r>
        <w:br/>
      </w:r>
      <w:r>
        <w:rPr>
          <w:rFonts w:ascii="Times New Roman"/>
          <w:b w:val="false"/>
          <w:i w:val="false"/>
          <w:color w:val="000000"/>
          <w:sz w:val="28"/>
        </w:rPr>
        <w:t>
      </w:t>
      </w:r>
      <w:r>
        <w:rPr>
          <w:rFonts w:ascii="Times New Roman"/>
          <w:b w:val="false"/>
          <w:i w:val="false"/>
          <w:color w:val="000000"/>
          <w:sz w:val="28"/>
        </w:rPr>
        <w:t>2) тұрақты тұрғылықты жері бойынша тіркелгенін растайтын құжатты;</w:t>
      </w:r>
      <w:r>
        <w:br/>
      </w:r>
      <w:r>
        <w:rPr>
          <w:rFonts w:ascii="Times New Roman"/>
          <w:b w:val="false"/>
          <w:i w:val="false"/>
          <w:color w:val="000000"/>
          <w:sz w:val="28"/>
        </w:rPr>
        <w:t>
      </w:t>
      </w:r>
      <w:r>
        <w:rPr>
          <w:rFonts w:ascii="Times New Roman"/>
          <w:b w:val="false"/>
          <w:i w:val="false"/>
          <w:color w:val="000000"/>
          <w:sz w:val="28"/>
        </w:rPr>
        <w:t xml:space="preserve">3)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адамның (отбасының) құрамы туралы мәліметтерді;</w:t>
      </w:r>
      <w:r>
        <w:br/>
      </w:r>
      <w:r>
        <w:rPr>
          <w:rFonts w:ascii="Times New Roman"/>
          <w:b w:val="false"/>
          <w:i w:val="false"/>
          <w:color w:val="000000"/>
          <w:sz w:val="28"/>
        </w:rPr>
        <w:t>
      </w:t>
      </w:r>
      <w:r>
        <w:rPr>
          <w:rFonts w:ascii="Times New Roman"/>
          <w:b w:val="false"/>
          <w:i w:val="false"/>
          <w:color w:val="000000"/>
          <w:sz w:val="28"/>
        </w:rPr>
        <w:t>4) адамның (отбасы мүшелерінің) табыстары туралы мәліметтерді;</w:t>
      </w:r>
      <w:r>
        <w:br/>
      </w:r>
      <w:r>
        <w:rPr>
          <w:rFonts w:ascii="Times New Roman"/>
          <w:b w:val="false"/>
          <w:i w:val="false"/>
          <w:color w:val="000000"/>
          <w:sz w:val="28"/>
        </w:rPr>
        <w:t>
      </w:t>
      </w:r>
      <w:r>
        <w:rPr>
          <w:rFonts w:ascii="Times New Roman"/>
          <w:b w:val="false"/>
          <w:i w:val="false"/>
          <w:color w:val="000000"/>
          <w:sz w:val="28"/>
        </w:rPr>
        <w:t>5) өмірлік қиын жағдайдың туындағанын растайтын актіні және/немесе құжатты ұсынады.</w:t>
      </w:r>
      <w:r>
        <w:br/>
      </w:r>
      <w:r>
        <w:rPr>
          <w:rFonts w:ascii="Times New Roman"/>
          <w:b w:val="false"/>
          <w:i w:val="false"/>
          <w:color w:val="000000"/>
          <w:sz w:val="28"/>
        </w:rPr>
        <w:t>
      </w:t>
      </w:r>
      <w:r>
        <w:rPr>
          <w:rFonts w:ascii="Times New Roman"/>
          <w:b w:val="false"/>
          <w:i w:val="false"/>
          <w:color w:val="000000"/>
          <w:sz w:val="28"/>
        </w:rPr>
        <w:t>12.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13. Өмірлік қиын жағдай туындаған кезде әлеуметтік көмек көрсетуге өтініш келіп түскен кезде уәкілетті орган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w:t>
      </w:r>
      <w:r>
        <w:rPr>
          <w:rFonts w:ascii="Times New Roman"/>
          <w:b w:val="false"/>
          <w:i w:val="false"/>
          <w:color w:val="000000"/>
          <w:sz w:val="28"/>
        </w:rPr>
        <w:t xml:space="preserve">14. Учаскелік комиссия құжаттарды алған күннен бастап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w:t>
      </w:r>
      <w:r>
        <w:rPr>
          <w:rFonts w:ascii="Times New Roman"/>
          <w:b w:val="false"/>
          <w:i w:val="false"/>
          <w:color w:val="000000"/>
          <w:sz w:val="28"/>
        </w:rPr>
        <w:t>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w:t>
      </w:r>
      <w:r>
        <w:rPr>
          <w:rFonts w:ascii="Times New Roman"/>
          <w:b w:val="false"/>
          <w:i w:val="false"/>
          <w:color w:val="000000"/>
          <w:sz w:val="28"/>
        </w:rPr>
        <w:t>17. Уәкілетті орган учаскелік комиссиядан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w:t>
      </w:r>
      <w:r>
        <w:rPr>
          <w:rFonts w:ascii="Times New Roman"/>
          <w:b w:val="false"/>
          <w:i w:val="false"/>
          <w:color w:val="000000"/>
          <w:sz w:val="28"/>
        </w:rPr>
        <w:t>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w:t>
      </w:r>
      <w:r>
        <w:rPr>
          <w:rFonts w:ascii="Times New Roman"/>
          <w:b w:val="false"/>
          <w:i w:val="false"/>
          <w:color w:val="000000"/>
          <w:sz w:val="28"/>
        </w:rPr>
        <w:t>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xml:space="preserve">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жағдайларда уәкілетті орган өтініш берушіден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w:t>
      </w:r>
      <w:r>
        <w:rPr>
          <w:rFonts w:ascii="Times New Roman"/>
          <w:b w:val="false"/>
          <w:i w:val="false"/>
          <w:color w:val="000000"/>
          <w:sz w:val="28"/>
        </w:rPr>
        <w:t>21.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w:t>
      </w:r>
      <w:r>
        <w:rPr>
          <w:rFonts w:ascii="Times New Roman"/>
          <w:b w:val="false"/>
          <w:i w:val="false"/>
          <w:color w:val="000000"/>
          <w:sz w:val="28"/>
        </w:rPr>
        <w:t>22. Әлеуметтік көмек көрсетуден бас тарту:</w:t>
      </w:r>
      <w:r>
        <w:br/>
      </w:r>
      <w:r>
        <w:rPr>
          <w:rFonts w:ascii="Times New Roman"/>
          <w:b w:val="false"/>
          <w:i w:val="false"/>
          <w:color w:val="000000"/>
          <w:sz w:val="28"/>
        </w:rPr>
        <w:t>
      </w:t>
      </w:r>
      <w:r>
        <w:rPr>
          <w:rFonts w:ascii="Times New Roman"/>
          <w:b w:val="false"/>
          <w:i w:val="false"/>
          <w:color w:val="000000"/>
          <w:sz w:val="28"/>
        </w:rPr>
        <w:t>1) өтініш беруші ұсынған мәліметтердің дәйексіздігі анықталған;</w:t>
      </w:r>
      <w:r>
        <w:br/>
      </w:r>
      <w:r>
        <w:rPr>
          <w:rFonts w:ascii="Times New Roman"/>
          <w:b w:val="false"/>
          <w:i w:val="false"/>
          <w:color w:val="000000"/>
          <w:sz w:val="28"/>
        </w:rPr>
        <w:t>
      </w:t>
      </w:r>
      <w:r>
        <w:rPr>
          <w:rFonts w:ascii="Times New Roman"/>
          <w:b w:val="false"/>
          <w:i w:val="false"/>
          <w:color w:val="000000"/>
          <w:sz w:val="28"/>
        </w:rPr>
        <w:t>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w:t>
      </w:r>
      <w:r>
        <w:rPr>
          <w:rFonts w:ascii="Times New Roman"/>
          <w:b w:val="false"/>
          <w:i w:val="false"/>
          <w:color w:val="000000"/>
          <w:sz w:val="28"/>
        </w:rPr>
        <w:t>23. Әлеуметтік көмек ұсынуға шығыстарды қаржыландыру Жамбыл облысы Т. Рысқұлов ауданының бюджетінде көзделген ағымдағы қаржы жылына арналған қаражат шегінде жүзеге асырылады.</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Әлеуметтік көмек:</w:t>
      </w:r>
      <w:r>
        <w:br/>
      </w:r>
      <w:r>
        <w:rPr>
          <w:rFonts w:ascii="Times New Roman"/>
          <w:b w:val="false"/>
          <w:i w:val="false"/>
          <w:color w:val="000000"/>
          <w:sz w:val="28"/>
        </w:rPr>
        <w:t>
      </w:t>
      </w:r>
      <w:r>
        <w:rPr>
          <w:rFonts w:ascii="Times New Roman"/>
          <w:b w:val="false"/>
          <w:i w:val="false"/>
          <w:color w:val="000000"/>
          <w:sz w:val="28"/>
        </w:rPr>
        <w:t>1) алушы қайтыс болған;</w:t>
      </w:r>
      <w:r>
        <w:br/>
      </w:r>
      <w:r>
        <w:rPr>
          <w:rFonts w:ascii="Times New Roman"/>
          <w:b w:val="false"/>
          <w:i w:val="false"/>
          <w:color w:val="000000"/>
          <w:sz w:val="28"/>
        </w:rPr>
        <w:t>
      </w:t>
      </w:r>
      <w:r>
        <w:rPr>
          <w:rFonts w:ascii="Times New Roman"/>
          <w:b w:val="false"/>
          <w:i w:val="false"/>
          <w:color w:val="000000"/>
          <w:sz w:val="28"/>
        </w:rPr>
        <w:t>2) алушы Т. Рысқұлов ауданы шегінен тыс тұрақты тұруға кеткен;</w:t>
      </w:r>
      <w:r>
        <w:br/>
      </w:r>
      <w:r>
        <w:rPr>
          <w:rFonts w:ascii="Times New Roman"/>
          <w:b w:val="false"/>
          <w:i w:val="false"/>
          <w:color w:val="000000"/>
          <w:sz w:val="28"/>
        </w:rPr>
        <w:t>
      </w:t>
      </w:r>
      <w:r>
        <w:rPr>
          <w:rFonts w:ascii="Times New Roman"/>
          <w:b w:val="false"/>
          <w:i w:val="false"/>
          <w:color w:val="000000"/>
          <w:sz w:val="28"/>
        </w:rPr>
        <w:t>3) алушыны мемлекеттік медициналық-әлеуметтік мекемелерге тұруға жіберген;</w:t>
      </w:r>
      <w:r>
        <w:br/>
      </w:r>
      <w:r>
        <w:rPr>
          <w:rFonts w:ascii="Times New Roman"/>
          <w:b w:val="false"/>
          <w:i w:val="false"/>
          <w:color w:val="000000"/>
          <w:sz w:val="28"/>
        </w:rPr>
        <w:t>
      </w:t>
      </w:r>
      <w:r>
        <w:rPr>
          <w:rFonts w:ascii="Times New Roman"/>
          <w:b w:val="false"/>
          <w:i w:val="false"/>
          <w:color w:val="000000"/>
          <w:sz w:val="28"/>
        </w:rPr>
        <w:t>4) алушы ұсынған мәліметтердің дәйексіздігі анықталған жағдайларда тоқтатылады.</w:t>
      </w:r>
      <w:r>
        <w:br/>
      </w:r>
      <w:r>
        <w:rPr>
          <w:rFonts w:ascii="Times New Roman"/>
          <w:b w:val="false"/>
          <w:i w:val="false"/>
          <w:color w:val="000000"/>
          <w:sz w:val="28"/>
        </w:rPr>
        <w:t>
      </w:t>
      </w:r>
      <w:r>
        <w:rPr>
          <w:rFonts w:ascii="Times New Roman"/>
          <w:b w:val="false"/>
          <w:i w:val="false"/>
          <w:color w:val="000000"/>
          <w:sz w:val="28"/>
        </w:rPr>
        <w:t>Әлеуметтік көмекті төлеу көрсетілген жағдаяттар туындаған айдан бастап тоқтатылады.</w:t>
      </w:r>
      <w:r>
        <w:br/>
      </w:r>
      <w:r>
        <w:rPr>
          <w:rFonts w:ascii="Times New Roman"/>
          <w:b w:val="false"/>
          <w:i w:val="false"/>
          <w:color w:val="000000"/>
          <w:sz w:val="28"/>
        </w:rPr>
        <w:t>
      </w:t>
      </w:r>
      <w:r>
        <w:rPr>
          <w:rFonts w:ascii="Times New Roman"/>
          <w:b w:val="false"/>
          <w:i w:val="false"/>
          <w:color w:val="000000"/>
          <w:sz w:val="28"/>
        </w:rPr>
        <w:t>25. Артық төленген сомалар ерікті немесе Қазақстан Республикасының заңнамасында белгіленген өзгеше тәртіппен қайтаруға жатады.</w:t>
      </w:r>
      <w:r>
        <w:br/>
      </w:r>
      <w:r>
        <w:rPr>
          <w:rFonts w:ascii="Times New Roman"/>
          <w:b w:val="false"/>
          <w:i w:val="false"/>
          <w:color w:val="000000"/>
          <w:sz w:val="28"/>
        </w:rPr>
        <w:t>
</w:t>
      </w:r>
    </w:p>
    <w:bookmarkStart w:name="z33" w:id="5"/>
    <w:p>
      <w:pPr>
        <w:spacing w:after="0"/>
        <w:ind w:left="0"/>
        <w:jc w:val="left"/>
      </w:pPr>
      <w:r>
        <w:rPr>
          <w:rFonts w:ascii="Times New Roman"/>
          <w:b/>
          <w:i w:val="false"/>
          <w:color w:val="000000"/>
        </w:rPr>
        <w:t xml:space="preserve"> 5. Қорытынды ереже</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