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1440" w14:textId="d7c1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2013 жылғы 12 қарашадағы № 22-5 шешімі. Жамбыл облысының Әділет департаментінде 2013 жылғы 3 желтоқсанда № 2057 болып тіркелді. Күші жойылды - Жамбыл облысы Шу аудандық мәслихатының 2017 жылғы 21 желтоқсандағы № 21-7 шешімімен</w:t>
      </w:r>
    </w:p>
    <w:p>
      <w:pPr>
        <w:spacing w:after="0"/>
        <w:ind w:left="0"/>
        <w:jc w:val="both"/>
      </w:pPr>
      <w:bookmarkStart w:name="z43" w:id="0"/>
      <w:r>
        <w:rPr>
          <w:rFonts w:ascii="Times New Roman"/>
          <w:b w:val="false"/>
          <w:i w:val="false"/>
          <w:color w:val="ff0000"/>
          <w:sz w:val="28"/>
        </w:rPr>
        <w:t xml:space="preserve">
      Ескерту. Күші жойылды - Жамбыл облысы Шу аудандық мәслихатының 21.12.2017 </w:t>
      </w:r>
      <w:r>
        <w:rPr>
          <w:rFonts w:ascii="Times New Roman"/>
          <w:b w:val="false"/>
          <w:i w:val="false"/>
          <w:color w:val="ff0000"/>
          <w:sz w:val="28"/>
        </w:rPr>
        <w:t>№ 21-7</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 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Шу аудандық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Шу ауданыда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2"/>
    <w:bookmarkStart w:name="z3" w:id="3"/>
    <w:p>
      <w:pPr>
        <w:spacing w:after="0"/>
        <w:ind w:left="0"/>
        <w:jc w:val="both"/>
      </w:pPr>
      <w:r>
        <w:rPr>
          <w:rFonts w:ascii="Times New Roman"/>
          <w:b w:val="false"/>
          <w:i w:val="false"/>
          <w:color w:val="000000"/>
          <w:sz w:val="28"/>
        </w:rPr>
        <w:t>
      2. Осы шешімнің орындалуын қадағалау аудандық мәслихаттың экономика, қаржы, бюджет, жергілікті өзін-өзі басқару мәселелері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 Тортаев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2013 жылғы 12 қарашадағы</w:t>
            </w:r>
            <w:r>
              <w:br/>
            </w:r>
            <w:r>
              <w:rPr>
                <w:rFonts w:ascii="Times New Roman"/>
                <w:b w:val="false"/>
                <w:i w:val="false"/>
                <w:color w:val="000000"/>
                <w:sz w:val="20"/>
              </w:rPr>
              <w:t>№ 22-5 шешімімен бекітілген</w:t>
            </w:r>
          </w:p>
        </w:tc>
      </w:tr>
    </w:tbl>
    <w:bookmarkStart w:name="z6" w:id="5"/>
    <w:p>
      <w:pPr>
        <w:spacing w:after="0"/>
        <w:ind w:left="0"/>
        <w:jc w:val="left"/>
      </w:pPr>
      <w:r>
        <w:rPr>
          <w:rFonts w:ascii="Times New Roman"/>
          <w:b/>
          <w:i w:val="false"/>
          <w:color w:val="000000"/>
        </w:rPr>
        <w:t xml:space="preserve"> Әлеуметтік көмек көрсетудің, оның мөлшерін белгілеудің және </w:t>
      </w:r>
      <w:r>
        <w:rPr>
          <w:rFonts w:ascii="Times New Roman"/>
          <w:b/>
          <w:i w:val="false"/>
          <w:color w:val="000000"/>
        </w:rPr>
        <w:t xml:space="preserve">мұқтаж азаматтардың жекелеген санаттарының тізбесін айқындаудың </w:t>
      </w:r>
      <w:r>
        <w:rPr>
          <w:rFonts w:ascii="Times New Roman"/>
          <w:b/>
          <w:i w:val="false"/>
          <w:color w:val="000000"/>
        </w:rPr>
        <w:t>Қағидасы</w:t>
      </w:r>
    </w:p>
    <w:bookmarkEnd w:id="5"/>
    <w:bookmarkStart w:name="z7"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xml:space="preserve">
      1. Осы Әлеуметтік көмек көрсету, мөлшерін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xml:space="preserve"> 1995 жылғы 28 сәуiрдегi және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Қазақстан Республикасының Заңдарына, сондай-ақ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әзiрлендi.</w:t>
      </w:r>
    </w:p>
    <w:bookmarkEnd w:id="7"/>
    <w:bookmarkStart w:name="z9" w:id="8"/>
    <w:p>
      <w:pPr>
        <w:spacing w:after="0"/>
        <w:ind w:left="0"/>
        <w:jc w:val="both"/>
      </w:pPr>
      <w:r>
        <w:rPr>
          <w:rFonts w:ascii="Times New Roman"/>
          <w:b w:val="false"/>
          <w:i w:val="false"/>
          <w:color w:val="000000"/>
          <w:sz w:val="28"/>
        </w:rPr>
        <w:t>
      2. Әлеуметтік көмек Шу ауданында тұрақты тұратын азаматтарға көрсетіледі.</w:t>
      </w:r>
    </w:p>
    <w:bookmarkEnd w:id="8"/>
    <w:bookmarkStart w:name="z10" w:id="9"/>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9"/>
    <w:bookmarkStart w:name="z50" w:id="10"/>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51"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Жамбыл облысы Шу ауданы әкімдігінің қаулысымен құрылатын комиссия;</w:t>
      </w:r>
    </w:p>
    <w:bookmarkEnd w:id="11"/>
    <w:bookmarkStart w:name="z52" w:id="12"/>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2"/>
    <w:bookmarkStart w:name="z53" w:id="13"/>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54" w:id="14"/>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End w:id="14"/>
    <w:bookmarkStart w:name="z55" w:id="15"/>
    <w:p>
      <w:pPr>
        <w:spacing w:after="0"/>
        <w:ind w:left="0"/>
        <w:jc w:val="both"/>
      </w:pPr>
      <w:r>
        <w:rPr>
          <w:rFonts w:ascii="Times New Roman"/>
          <w:b w:val="false"/>
          <w:i w:val="false"/>
          <w:color w:val="000000"/>
          <w:sz w:val="28"/>
        </w:rPr>
        <w:t>
      6) уәкілетті орган – "Жамбыл облысы Шу ауданы әкімдігінің жұмыспен қамту және әлеуметтік бағдарламалар бөлімі" коммуналдық мемлекеттік мекемесі;</w:t>
      </w:r>
    </w:p>
    <w:bookmarkEnd w:id="15"/>
    <w:bookmarkStart w:name="z56" w:id="16"/>
    <w:p>
      <w:pPr>
        <w:spacing w:after="0"/>
        <w:ind w:left="0"/>
        <w:jc w:val="both"/>
      </w:pPr>
      <w:r>
        <w:rPr>
          <w:rFonts w:ascii="Times New Roman"/>
          <w:b w:val="false"/>
          <w:i w:val="false"/>
          <w:color w:val="000000"/>
          <w:sz w:val="28"/>
        </w:rPr>
        <w:t>
      7)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Жамбыл облыстық филиалының Шу аудандық бөлімшесі;</w:t>
      </w:r>
    </w:p>
    <w:bookmarkEnd w:id="16"/>
    <w:bookmarkStart w:name="z57" w:id="17"/>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p>
      <w:pPr>
        <w:spacing w:after="0"/>
        <w:ind w:left="0"/>
        <w:jc w:val="both"/>
      </w:pPr>
      <w:r>
        <w:rPr>
          <w:rFonts w:ascii="Times New Roman"/>
          <w:b w:val="false"/>
          <w:i w:val="false"/>
          <w:color w:val="000000"/>
          <w:sz w:val="28"/>
        </w:rPr>
        <w:t>
      9) ең төмен күнкөріс деңгейі – Жамбыл облысының статистикалық органдары есептейтін мөлшері бойынша ең төмен тұтыну есебінін құнына тең, бір адамға қажетті ең төмен ақшалай кіріс;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Жамбыл облысы Шу аудандық мәслихатының 31.03.2015 </w:t>
      </w:r>
      <w:r>
        <w:rPr>
          <w:rFonts w:ascii="Times New Roman"/>
          <w:b w:val="false"/>
          <w:i w:val="false"/>
          <w:color w:val="ff0000"/>
          <w:sz w:val="28"/>
        </w:rPr>
        <w:t>№ 38-4</w:t>
      </w:r>
      <w:r>
        <w:rPr>
          <w:rFonts w:ascii="Times New Roman"/>
          <w:b w:val="false"/>
          <w:i w:val="false"/>
          <w:color w:val="ff0000"/>
          <w:sz w:val="28"/>
        </w:rPr>
        <w:t xml:space="preserve"> шешімімен (алғаш ресми жарияланғаннан күннен күнтізбелік 10 күн өткен соң қолданысқа енгізіледі).</w:t>
      </w:r>
      <w:r>
        <w:br/>
      </w:r>
      <w:r>
        <w:rPr>
          <w:rFonts w:ascii="Times New Roman"/>
          <w:b w:val="false"/>
          <w:i w:val="false"/>
          <w:color w:val="000000"/>
          <w:sz w:val="28"/>
        </w:rPr>
        <w:t>
</w:t>
      </w:r>
    </w:p>
    <w:bookmarkStart w:name="z11" w:id="18"/>
    <w:p>
      <w:pPr>
        <w:spacing w:after="0"/>
        <w:ind w:left="0"/>
        <w:jc w:val="both"/>
      </w:pPr>
      <w:r>
        <w:rPr>
          <w:rFonts w:ascii="Times New Roman"/>
          <w:b w:val="false"/>
          <w:i w:val="false"/>
          <w:color w:val="000000"/>
          <w:sz w:val="28"/>
        </w:rPr>
        <w:t>
      4. Осы Қағидалардың мақсаттары үшін әлеуметтік көмек ретінде Жамбыл облысы Шу ауданы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8"/>
    <w:bookmarkStart w:name="z12" w:id="19"/>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19"/>
    <w:bookmarkStart w:name="z13" w:id="20"/>
    <w:p>
      <w:pPr>
        <w:spacing w:after="0"/>
        <w:ind w:left="0"/>
        <w:jc w:val="both"/>
      </w:pPr>
      <w:r>
        <w:rPr>
          <w:rFonts w:ascii="Times New Roman"/>
          <w:b w:val="false"/>
          <w:i w:val="false"/>
          <w:color w:val="000000"/>
          <w:sz w:val="28"/>
        </w:rPr>
        <w:t>
      6. Учаскелік және арнайы комиссиялар өз қызметін Жамбыл облысы әкімдігі бекіткен ережелердің негізінде жүзеге асырады.</w:t>
      </w:r>
    </w:p>
    <w:bookmarkEnd w:id="20"/>
    <w:bookmarkStart w:name="z14" w:id="21"/>
    <w:p>
      <w:pPr>
        <w:spacing w:after="0"/>
        <w:ind w:left="0"/>
        <w:jc w:val="left"/>
      </w:pPr>
      <w:r>
        <w:rPr>
          <w:rFonts w:ascii="Times New Roman"/>
          <w:b/>
          <w:i w:val="false"/>
          <w:color w:val="000000"/>
        </w:rPr>
        <w:t xml:space="preserve"> 2. Әлеуметтік көмек алушылар санаттарының тізбесі және </w:t>
      </w:r>
      <w:r>
        <w:rPr>
          <w:rFonts w:ascii="Times New Roman"/>
          <w:b/>
          <w:i w:val="false"/>
          <w:color w:val="000000"/>
        </w:rPr>
        <w:t>әлеуметтік көмектің мөлшерлері</w:t>
      </w:r>
    </w:p>
    <w:bookmarkEnd w:id="21"/>
    <w:bookmarkStart w:name="z15" w:id="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Атаулы және мереке күндеріне бір рет әлеуметтік көмек:</w:t>
      </w:r>
    </w:p>
    <w:bookmarkEnd w:id="22"/>
    <w:bookmarkStart w:name="z12" w:id="23"/>
    <w:p>
      <w:pPr>
        <w:spacing w:after="0"/>
        <w:ind w:left="0"/>
        <w:jc w:val="both"/>
      </w:pPr>
      <w:r>
        <w:rPr>
          <w:rFonts w:ascii="Times New Roman"/>
          <w:b w:val="false"/>
          <w:i w:val="false"/>
          <w:color w:val="000000"/>
          <w:sz w:val="28"/>
        </w:rPr>
        <w:t>
      9 мамыр:</w:t>
      </w:r>
    </w:p>
    <w:bookmarkEnd w:id="23"/>
    <w:bookmarkStart w:name="z13" w:id="24"/>
    <w:p>
      <w:pPr>
        <w:spacing w:after="0"/>
        <w:ind w:left="0"/>
        <w:jc w:val="both"/>
      </w:pPr>
      <w:r>
        <w:rPr>
          <w:rFonts w:ascii="Times New Roman"/>
          <w:b w:val="false"/>
          <w:i w:val="false"/>
          <w:color w:val="000000"/>
          <w:sz w:val="28"/>
        </w:rPr>
        <w:t>
      Ұлы Отан соғысының қатысушылары мен мүгедектеріне 150 000 (жүз елу мың) теңге мөлшерінде;</w:t>
      </w:r>
    </w:p>
    <w:bookmarkEnd w:id="24"/>
    <w:bookmarkStart w:name="z14" w:id="25"/>
    <w:p>
      <w:pPr>
        <w:spacing w:after="0"/>
        <w:ind w:left="0"/>
        <w:jc w:val="both"/>
      </w:pPr>
      <w:r>
        <w:rPr>
          <w:rFonts w:ascii="Times New Roman"/>
          <w:b w:val="false"/>
          <w:i w:val="false"/>
          <w:color w:val="000000"/>
          <w:sz w:val="28"/>
        </w:rPr>
        <w:t xml:space="preserve">
      -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30 000 (отыз мың) теңге көлемінде; </w:t>
      </w:r>
    </w:p>
    <w:bookmarkEnd w:id="25"/>
    <w:bookmarkStart w:name="z15" w:id="26"/>
    <w:p>
      <w:pPr>
        <w:spacing w:after="0"/>
        <w:ind w:left="0"/>
        <w:jc w:val="both"/>
      </w:pPr>
      <w:r>
        <w:rPr>
          <w:rFonts w:ascii="Times New Roman"/>
          <w:b w:val="false"/>
          <w:i w:val="false"/>
          <w:color w:val="000000"/>
          <w:sz w:val="28"/>
        </w:rPr>
        <w:t xml:space="preserve">
      -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30 000 (отыз мың) теңге мөлшерінде; </w:t>
      </w:r>
    </w:p>
    <w:bookmarkEnd w:id="26"/>
    <w:bookmarkStart w:name="z16" w:id="27"/>
    <w:p>
      <w:pPr>
        <w:spacing w:after="0"/>
        <w:ind w:left="0"/>
        <w:jc w:val="both"/>
      </w:pPr>
      <w:r>
        <w:rPr>
          <w:rFonts w:ascii="Times New Roman"/>
          <w:b w:val="false"/>
          <w:i w:val="false"/>
          <w:color w:val="000000"/>
          <w:sz w:val="28"/>
        </w:rPr>
        <w:t xml:space="preserve">
      -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15 000 (он бес мың) теңге мөлшерінде; </w:t>
      </w:r>
    </w:p>
    <w:bookmarkEnd w:id="27"/>
    <w:bookmarkStart w:name="z17" w:id="28"/>
    <w:p>
      <w:pPr>
        <w:spacing w:after="0"/>
        <w:ind w:left="0"/>
        <w:jc w:val="both"/>
      </w:pPr>
      <w:r>
        <w:rPr>
          <w:rFonts w:ascii="Times New Roman"/>
          <w:b w:val="false"/>
          <w:i w:val="false"/>
          <w:color w:val="000000"/>
          <w:sz w:val="28"/>
        </w:rPr>
        <w:t xml:space="preserve">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 сондай- ақ 1941 жылғы 22 маусым -1945 жылғы 9 мамыр аралығында кемінде алты ай жұмыс істеген ( әскери қызмет өткерген) Ұлы Отан соғысы жылдарында тылдағы жанқиарлық еңбегі мен мінсіз әскери қызметі үшін бұрынғы КСР Одағының ордендерімен және медальдерімен марапатталмаған адамдарға 15 000 (он бес мың) теңге мөлшерінде көрсетіледі. </w:t>
      </w:r>
    </w:p>
    <w:bookmarkEnd w:id="28"/>
    <w:bookmarkStart w:name="z18" w:id="29"/>
    <w:p>
      <w:pPr>
        <w:spacing w:after="0"/>
        <w:ind w:left="0"/>
        <w:jc w:val="both"/>
      </w:pPr>
      <w:r>
        <w:rPr>
          <w:rFonts w:ascii="Times New Roman"/>
          <w:b w:val="false"/>
          <w:i w:val="false"/>
          <w:color w:val="000000"/>
          <w:sz w:val="28"/>
        </w:rPr>
        <w:t>
      15 ақпанға:</w:t>
      </w:r>
    </w:p>
    <w:bookmarkEnd w:id="29"/>
    <w:bookmarkStart w:name="z19" w:id="30"/>
    <w:p>
      <w:pPr>
        <w:spacing w:after="0"/>
        <w:ind w:left="0"/>
        <w:jc w:val="both"/>
      </w:pPr>
      <w:r>
        <w:rPr>
          <w:rFonts w:ascii="Times New Roman"/>
          <w:b w:val="false"/>
          <w:i w:val="false"/>
          <w:color w:val="000000"/>
          <w:sz w:val="28"/>
        </w:rPr>
        <w:t>
      -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w:t>
      </w:r>
    </w:p>
    <w:bookmarkEnd w:id="30"/>
    <w:bookmarkStart w:name="z20" w:id="31"/>
    <w:p>
      <w:pPr>
        <w:spacing w:after="0"/>
        <w:ind w:left="0"/>
        <w:jc w:val="both"/>
      </w:pPr>
      <w:r>
        <w:rPr>
          <w:rFonts w:ascii="Times New Roman"/>
          <w:b w:val="false"/>
          <w:i w:val="false"/>
          <w:color w:val="000000"/>
          <w:sz w:val="28"/>
        </w:rPr>
        <w:t>
      -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бес мың) теңге көлемінде;</w:t>
      </w:r>
    </w:p>
    <w:bookmarkEnd w:id="31"/>
    <w:bookmarkStart w:name="z21" w:id="32"/>
    <w:p>
      <w:pPr>
        <w:spacing w:after="0"/>
        <w:ind w:left="0"/>
        <w:jc w:val="both"/>
      </w:pPr>
      <w:r>
        <w:rPr>
          <w:rFonts w:ascii="Times New Roman"/>
          <w:b w:val="false"/>
          <w:i w:val="false"/>
          <w:color w:val="000000"/>
          <w:sz w:val="28"/>
        </w:rPr>
        <w:t>
      -1 979 жылдың 1 желтоқсаны мен 1989 жылдың желтоқсаны аралығында Ауғанстанға жұмысқа жiберiлген жұмысшылар мен қызметшiлерге 15 000 (он бес мың) теңге мөлшерінде көрсетіледі.</w:t>
      </w:r>
    </w:p>
    <w:bookmarkEnd w:id="32"/>
    <w:bookmarkStart w:name="z22" w:id="33"/>
    <w:p>
      <w:pPr>
        <w:spacing w:after="0"/>
        <w:ind w:left="0"/>
        <w:jc w:val="both"/>
      </w:pPr>
      <w:r>
        <w:rPr>
          <w:rFonts w:ascii="Times New Roman"/>
          <w:b w:val="false"/>
          <w:i w:val="false"/>
          <w:color w:val="000000"/>
          <w:sz w:val="28"/>
        </w:rPr>
        <w:t xml:space="preserve">
      26 сәуірде: </w:t>
      </w:r>
    </w:p>
    <w:bookmarkEnd w:id="33"/>
    <w:bookmarkStart w:name="z23" w:id="34"/>
    <w:p>
      <w:pPr>
        <w:spacing w:after="0"/>
        <w:ind w:left="0"/>
        <w:jc w:val="both"/>
      </w:pPr>
      <w:r>
        <w:rPr>
          <w:rFonts w:ascii="Times New Roman"/>
          <w:b w:val="false"/>
          <w:i w:val="false"/>
          <w:color w:val="000000"/>
          <w:sz w:val="28"/>
        </w:rPr>
        <w:t>
      - 1986-1987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30 000 (отыз мың) теңге мөлшерінде;</w:t>
      </w:r>
    </w:p>
    <w:bookmarkEnd w:id="34"/>
    <w:bookmarkStart w:name="z24" w:id="35"/>
    <w:p>
      <w:pPr>
        <w:spacing w:after="0"/>
        <w:ind w:left="0"/>
        <w:jc w:val="both"/>
      </w:pPr>
      <w:r>
        <w:rPr>
          <w:rFonts w:ascii="Times New Roman"/>
          <w:b w:val="false"/>
          <w:i w:val="false"/>
          <w:color w:val="000000"/>
          <w:sz w:val="28"/>
        </w:rPr>
        <w:t>
      - 1988-1989 жылдардағы Чернобыль атом электростанциясындағы апаттың зардаптарын жою кезінде қаза тапқан адамдардың отбасына 15 000 (он бес мың) теңге мөлшерінде көрсетіледі.</w:t>
      </w:r>
    </w:p>
    <w:bookmarkEnd w:id="35"/>
    <w:bookmarkStart w:name="z25" w:id="36"/>
    <w:p>
      <w:pPr>
        <w:spacing w:after="0"/>
        <w:ind w:left="0"/>
        <w:jc w:val="both"/>
      </w:pPr>
      <w:r>
        <w:rPr>
          <w:rFonts w:ascii="Times New Roman"/>
          <w:b w:val="false"/>
          <w:i w:val="false"/>
          <w:color w:val="000000"/>
          <w:sz w:val="28"/>
        </w:rPr>
        <w:t>
      29 тамызға:</w:t>
      </w:r>
    </w:p>
    <w:bookmarkEnd w:id="36"/>
    <w:bookmarkStart w:name="z94" w:id="37"/>
    <w:p>
      <w:pPr>
        <w:spacing w:after="0"/>
        <w:ind w:left="0"/>
        <w:jc w:val="both"/>
      </w:pPr>
      <w:r>
        <w:rPr>
          <w:rFonts w:ascii="Times New Roman"/>
          <w:b w:val="false"/>
          <w:i w:val="false"/>
          <w:color w:val="000000"/>
          <w:sz w:val="28"/>
        </w:rPr>
        <w:t>
      -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30 000 (отыз мың) теңге мөлшерінде.</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Жамбыл облысы Шу аудандық мәслихатының 31.03.2015 </w:t>
      </w:r>
      <w:r>
        <w:rPr>
          <w:rFonts w:ascii="Times New Roman"/>
          <w:b w:val="false"/>
          <w:i w:val="false"/>
          <w:color w:val="ff0000"/>
          <w:sz w:val="28"/>
        </w:rPr>
        <w:t>№ 38-4</w:t>
      </w:r>
      <w:r>
        <w:rPr>
          <w:rFonts w:ascii="Times New Roman"/>
          <w:b w:val="false"/>
          <w:i w:val="false"/>
          <w:color w:val="ff0000"/>
          <w:sz w:val="28"/>
        </w:rPr>
        <w:t xml:space="preserve"> шешімімен (алғаш ресми жарияланғаннан күннен күнтізбелік 10 күн өткен соң қолданысқа енгізіледі).</w:t>
      </w:r>
      <w:r>
        <w:br/>
      </w:r>
      <w:r>
        <w:rPr>
          <w:rFonts w:ascii="Times New Roman"/>
          <w:b w:val="false"/>
          <w:i w:val="false"/>
          <w:color w:val="000000"/>
          <w:sz w:val="28"/>
        </w:rPr>
        <w:t>
</w:t>
      </w:r>
    </w:p>
    <w:bookmarkStart w:name="z75" w:id="3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Дәрілік заттарға туберкулез аурумен, амбулаториялық ем жалғастырушы тұлғаларға ай сайын 21 871 (жиырма бір мың сегіз жүз жетпіс бір) теңге, ал туберкулездің 1 және 2 санатында қысқа мерзімде (6-8 ай) амбулаториялық ем алатын адамдарға 10 000 (он мың) теңгеден әлеуметтік көмек көрсетіледі.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Жамбыл облысы Шу аудандық мәслихатының 12.04.2017 </w:t>
      </w:r>
      <w:r>
        <w:rPr>
          <w:rFonts w:ascii="Times New Roman"/>
          <w:b w:val="false"/>
          <w:i w:val="false"/>
          <w:color w:val="ff0000"/>
          <w:sz w:val="28"/>
        </w:rPr>
        <w:t>№ 12-6</w:t>
      </w:r>
      <w:r>
        <w:rPr>
          <w:rFonts w:ascii="Times New Roman"/>
          <w:b w:val="false"/>
          <w:i w:val="false"/>
          <w:color w:val="ff0000"/>
          <w:sz w:val="28"/>
        </w:rPr>
        <w:t xml:space="preserve"> шешімімен (алғаш ресми жарияланғаннан күннен күнтізбелік 10 күн өткен соң қолданысқа енгізіледі).</w:t>
      </w:r>
      <w:r>
        <w:br/>
      </w:r>
      <w:r>
        <w:rPr>
          <w:rFonts w:ascii="Times New Roman"/>
          <w:b w:val="false"/>
          <w:i w:val="false"/>
          <w:color w:val="000000"/>
          <w:sz w:val="28"/>
        </w:rPr>
        <w:t>
</w:t>
      </w:r>
    </w:p>
    <w:bookmarkStart w:name="z17" w:id="39"/>
    <w:p>
      <w:pPr>
        <w:spacing w:after="0"/>
        <w:ind w:left="0"/>
        <w:jc w:val="both"/>
      </w:pPr>
      <w:r>
        <w:rPr>
          <w:rFonts w:ascii="Times New Roman"/>
          <w:b w:val="false"/>
          <w:i w:val="false"/>
          <w:color w:val="000000"/>
          <w:sz w:val="28"/>
        </w:rPr>
        <w:t>
      9. Өтініші бойынша бір рет әлеуметтік көмек:</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rPr>
          <w:rFonts w:ascii="Times New Roman"/>
          <w:b w:val="false"/>
          <w:i w:val="false"/>
          <w:color w:val="ff0000"/>
          <w:sz w:val="28"/>
        </w:rPr>
        <w:t xml:space="preserve">9 тармағының бірінші, екінші абзацы – алып тасталды – Жамбыл облысы Шу аудандық мәслихатының 12.04.2017 </w:t>
      </w:r>
      <w:r>
        <w:rPr>
          <w:rFonts w:ascii="Times New Roman"/>
          <w:b w:val="false"/>
          <w:i w:val="false"/>
          <w:color w:val="ff0000"/>
          <w:sz w:val="28"/>
        </w:rPr>
        <w:t>№ 12-6</w:t>
      </w:r>
      <w:r>
        <w:rPr>
          <w:rFonts w:ascii="Times New Roman"/>
          <w:b w:val="false"/>
          <w:i w:val="false"/>
          <w:color w:val="ff0000"/>
          <w:sz w:val="28"/>
        </w:rPr>
        <w:t xml:space="preserve"> шешімімен (алғаш ресми жарияланғаннан күннен күнтізбелік 10 күн өткен соң қолданысқа енгізіледі).</w:t>
      </w:r>
      <w:r>
        <w:br/>
      </w:r>
      <w:r>
        <w:rPr>
          <w:rFonts w:ascii="Times New Roman"/>
          <w:b w:val="false"/>
          <w:i w:val="false"/>
          <w:color w:val="000000"/>
          <w:sz w:val="28"/>
        </w:rPr>
        <w:t>
</w:t>
      </w:r>
    </w:p>
    <w:bookmarkStart w:name="z78" w:id="40"/>
    <w:p>
      <w:pPr>
        <w:spacing w:after="0"/>
        <w:ind w:left="0"/>
        <w:jc w:val="both"/>
      </w:pPr>
      <w:r>
        <w:rPr>
          <w:rFonts w:ascii="Times New Roman"/>
          <w:b w:val="false"/>
          <w:i w:val="false"/>
          <w:color w:val="000000"/>
          <w:sz w:val="28"/>
        </w:rPr>
        <w:t>
      - табиғи зілзаланың немесе өрттің салдарынан азаматқа (отбасына) не оның мүлкіне зиян келтірілгенде арнайы комиссия белгілеген 100 айлық есептік көрсеткіш шегінде көрсетіледі.</w:t>
      </w:r>
    </w:p>
    <w:bookmarkEnd w:id="40"/>
    <w:bookmarkStart w:name="z79" w:id="41"/>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p>
    <w:bookmarkEnd w:id="41"/>
    <w:bookmarkStart w:name="z18" w:id="42"/>
    <w:p>
      <w:pPr>
        <w:spacing w:after="0"/>
        <w:ind w:left="0"/>
        <w:jc w:val="left"/>
      </w:pPr>
      <w:r>
        <w:rPr>
          <w:rFonts w:ascii="Times New Roman"/>
          <w:b/>
          <w:i w:val="false"/>
          <w:color w:val="000000"/>
        </w:rPr>
        <w:t xml:space="preserve"> 3. Әлеуметтік көмек көрсету тәртібі</w:t>
      </w:r>
    </w:p>
    <w:bookmarkEnd w:id="42"/>
    <w:bookmarkStart w:name="z19" w:id="43"/>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ұсынымы бойынша Жамбыл облысы Шу ауданы әкімдігі бекіткен тізім бойынша көрсетіледі.</w:t>
      </w:r>
    </w:p>
    <w:bookmarkEnd w:id="43"/>
    <w:bookmarkStart w:name="z20" w:id="44"/>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p>
    <w:bookmarkEnd w:id="44"/>
    <w:bookmarkStart w:name="z80" w:id="45"/>
    <w:p>
      <w:pPr>
        <w:spacing w:after="0"/>
        <w:ind w:left="0"/>
        <w:jc w:val="both"/>
      </w:pPr>
      <w:r>
        <w:rPr>
          <w:rFonts w:ascii="Times New Roman"/>
          <w:b w:val="false"/>
          <w:i w:val="false"/>
          <w:color w:val="000000"/>
          <w:sz w:val="28"/>
        </w:rPr>
        <w:t>
      жеке басын куәландыратын құжатты;</w:t>
      </w:r>
    </w:p>
    <w:bookmarkEnd w:id="45"/>
    <w:bookmarkStart w:name="z81" w:id="46"/>
    <w:p>
      <w:pPr>
        <w:spacing w:after="0"/>
        <w:ind w:left="0"/>
        <w:jc w:val="both"/>
      </w:pPr>
      <w:r>
        <w:rPr>
          <w:rFonts w:ascii="Times New Roman"/>
          <w:b w:val="false"/>
          <w:i w:val="false"/>
          <w:color w:val="000000"/>
          <w:sz w:val="28"/>
        </w:rPr>
        <w:t>
      1) тұрақты тұрғылықты жері бойынша тіркелгенін растайтын құжатты;</w:t>
      </w:r>
    </w:p>
    <w:bookmarkEnd w:id="46"/>
    <w:bookmarkStart w:name="z82" w:id="47"/>
    <w:p>
      <w:pPr>
        <w:spacing w:after="0"/>
        <w:ind w:left="0"/>
        <w:jc w:val="both"/>
      </w:pPr>
      <w:r>
        <w:rPr>
          <w:rFonts w:ascii="Times New Roman"/>
          <w:b w:val="false"/>
          <w:i w:val="false"/>
          <w:color w:val="000000"/>
          <w:sz w:val="28"/>
        </w:rPr>
        <w:t xml:space="preserve">
      2)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bookmarkEnd w:id="47"/>
    <w:bookmarkStart w:name="z83" w:id="48"/>
    <w:p>
      <w:pPr>
        <w:spacing w:after="0"/>
        <w:ind w:left="0"/>
        <w:jc w:val="both"/>
      </w:pPr>
      <w:r>
        <w:rPr>
          <w:rFonts w:ascii="Times New Roman"/>
          <w:b w:val="false"/>
          <w:i w:val="false"/>
          <w:color w:val="000000"/>
          <w:sz w:val="28"/>
        </w:rPr>
        <w:t>
      3) адамның (отбасы мүшелерінің) табыстары туралы мәліметтерді;</w:t>
      </w:r>
    </w:p>
    <w:bookmarkEnd w:id="48"/>
    <w:bookmarkStart w:name="z84" w:id="49"/>
    <w:p>
      <w:pPr>
        <w:spacing w:after="0"/>
        <w:ind w:left="0"/>
        <w:jc w:val="both"/>
      </w:pPr>
      <w:r>
        <w:rPr>
          <w:rFonts w:ascii="Times New Roman"/>
          <w:b w:val="false"/>
          <w:i w:val="false"/>
          <w:color w:val="000000"/>
          <w:sz w:val="28"/>
        </w:rPr>
        <w:t>
      4) өмірлік қиын жағдайдың туындағанын растайтын актіні және/немесе құжатты ұсынады.</w:t>
      </w:r>
    </w:p>
    <w:bookmarkEnd w:id="49"/>
    <w:bookmarkStart w:name="z21" w:id="50"/>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0"/>
    <w:bookmarkStart w:name="z22" w:id="51"/>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1"/>
    <w:bookmarkStart w:name="z23" w:id="52"/>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bookmarkEnd w:id="52"/>
    <w:bookmarkStart w:name="z24" w:id="53"/>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3"/>
    <w:bookmarkStart w:name="z25" w:id="54"/>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4"/>
    <w:bookmarkStart w:name="z26" w:id="55"/>
    <w:p>
      <w:pPr>
        <w:spacing w:after="0"/>
        <w:ind w:left="0"/>
        <w:jc w:val="both"/>
      </w:pPr>
      <w:r>
        <w:rPr>
          <w:rFonts w:ascii="Times New Roman"/>
          <w:b w:val="false"/>
          <w:i w:val="false"/>
          <w:color w:val="000000"/>
          <w:sz w:val="28"/>
        </w:rPr>
        <w:t>
      17.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5"/>
    <w:bookmarkStart w:name="z27" w:id="56"/>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6"/>
    <w:bookmarkStart w:name="z28" w:id="57"/>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7"/>
    <w:bookmarkStart w:name="z85" w:id="5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8"/>
    <w:bookmarkStart w:name="z29" w:id="59"/>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9"/>
    <w:bookmarkStart w:name="z30" w:id="60"/>
    <w:p>
      <w:pPr>
        <w:spacing w:after="0"/>
        <w:ind w:left="0"/>
        <w:jc w:val="both"/>
      </w:pP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p>
    <w:bookmarkEnd w:id="60"/>
    <w:bookmarkStart w:name="z31" w:id="61"/>
    <w:p>
      <w:pPr>
        <w:spacing w:after="0"/>
        <w:ind w:left="0"/>
        <w:jc w:val="both"/>
      </w:pPr>
      <w:r>
        <w:rPr>
          <w:rFonts w:ascii="Times New Roman"/>
          <w:b w:val="false"/>
          <w:i w:val="false"/>
          <w:color w:val="000000"/>
          <w:sz w:val="28"/>
        </w:rPr>
        <w:t>
      22. Әлеуметтік көмек көрсетуден бас тарту:</w:t>
      </w:r>
    </w:p>
    <w:bookmarkEnd w:id="61"/>
    <w:bookmarkStart w:name="z86" w:id="6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2"/>
    <w:bookmarkStart w:name="z87" w:id="63"/>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3"/>
    <w:bookmarkStart w:name="z88" w:id="64"/>
    <w:p>
      <w:pPr>
        <w:spacing w:after="0"/>
        <w:ind w:left="0"/>
        <w:jc w:val="both"/>
      </w:pPr>
      <w:r>
        <w:rPr>
          <w:rFonts w:ascii="Times New Roman"/>
          <w:b w:val="false"/>
          <w:i w:val="false"/>
          <w:color w:val="000000"/>
          <w:sz w:val="28"/>
        </w:rPr>
        <w:t>
      23. Әлеуметтік көмек ұсынуға шығыстарды қаржыландыру Жамбыл облысы Шу ауданының бюджетінде көзделген ағымдағы қаржы жылына арналған қаражат шегінде жүзеге асырылады.</w:t>
      </w:r>
    </w:p>
    <w:bookmarkEnd w:id="64"/>
    <w:bookmarkStart w:name="z32" w:id="65"/>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5"/>
    <w:bookmarkStart w:name="z33" w:id="66"/>
    <w:p>
      <w:pPr>
        <w:spacing w:after="0"/>
        <w:ind w:left="0"/>
        <w:jc w:val="both"/>
      </w:pPr>
      <w:r>
        <w:rPr>
          <w:rFonts w:ascii="Times New Roman"/>
          <w:b w:val="false"/>
          <w:i w:val="false"/>
          <w:color w:val="000000"/>
          <w:sz w:val="28"/>
        </w:rPr>
        <w:t>
      24. Әлеуметтік көмек:</w:t>
      </w:r>
    </w:p>
    <w:bookmarkEnd w:id="66"/>
    <w:bookmarkStart w:name="z89" w:id="67"/>
    <w:p>
      <w:pPr>
        <w:spacing w:after="0"/>
        <w:ind w:left="0"/>
        <w:jc w:val="both"/>
      </w:pPr>
      <w:r>
        <w:rPr>
          <w:rFonts w:ascii="Times New Roman"/>
          <w:b w:val="false"/>
          <w:i w:val="false"/>
          <w:color w:val="000000"/>
          <w:sz w:val="28"/>
        </w:rPr>
        <w:t>
      1) алушы қайтыс болған;</w:t>
      </w:r>
    </w:p>
    <w:bookmarkEnd w:id="67"/>
    <w:bookmarkStart w:name="z90" w:id="68"/>
    <w:p>
      <w:pPr>
        <w:spacing w:after="0"/>
        <w:ind w:left="0"/>
        <w:jc w:val="both"/>
      </w:pPr>
      <w:r>
        <w:rPr>
          <w:rFonts w:ascii="Times New Roman"/>
          <w:b w:val="false"/>
          <w:i w:val="false"/>
          <w:color w:val="000000"/>
          <w:sz w:val="28"/>
        </w:rPr>
        <w:t>
      2) алушы Шу ауданы шегінен тыс тұрақты тұруға кеткен;</w:t>
      </w:r>
    </w:p>
    <w:bookmarkEnd w:id="68"/>
    <w:bookmarkStart w:name="z91" w:id="6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9"/>
    <w:bookmarkStart w:name="z92" w:id="70"/>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0"/>
    <w:bookmarkStart w:name="z93" w:id="71"/>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1"/>
    <w:bookmarkStart w:name="z34" w:id="72"/>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72"/>
    <w:bookmarkStart w:name="z35" w:id="73"/>
    <w:p>
      <w:pPr>
        <w:spacing w:after="0"/>
        <w:ind w:left="0"/>
        <w:jc w:val="left"/>
      </w:pPr>
      <w:r>
        <w:rPr>
          <w:rFonts w:ascii="Times New Roman"/>
          <w:b/>
          <w:i w:val="false"/>
          <w:color w:val="000000"/>
        </w:rPr>
        <w:t xml:space="preserve"> 5. Қорытынды ереже</w:t>
      </w:r>
    </w:p>
    <w:bookmarkEnd w:id="73"/>
    <w:bookmarkStart w:name="z36" w:id="74"/>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