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f4594" w14:textId="8cf45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қалалық мәслихатының 2012 жылғы 11 желтоқсандағы XI сессиясының N 11/91 "2013-2015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2013 жылғы 10 қазандағы N 18/158 шешімі. Қарағанды облысының Әділет департаментінде 2013 жылғы 22 қазанда N 2406 болып тіркелді. Шешімнің қабылданған мерзімінің өтуіне байланысты қолданылуы тоқтатылды - (Қарағанды облысы Жезқазған қалалық мәслихатының 2015 жылғы 12 мамырдағы № 113/01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қабылданған мерзімінің өтуіне байланысты қолданылуы тоқтатылды - (Қарағанды облысы Жезқазған қалалық мәслихатының 12.05.2015 № 113/01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Жезқазған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Жезқазған қалалық мәслихатының 2012 жылғы 11 желтоқсандағы XI сессиясының № 11/91 "2013-2015 жылдарға арналған қалалық бюджет туралы" (нормативтік құқықтық актілерді мемлекеттік тіркеу Тізілімінде 2083 нөмірімен тіркелген, 2013 жылғы 18 қаңтардағы № 2 (7806) "Сарыарқа" газетінде және 2013 жылғы 18 қаңтардағы № 2 (351) "Жезказганская правда" газетінде жарияланған), Жезқазған қалалық мәслихатының 2013 жылғы 7 ақпандағы XIІ сессиясының "Жезқазған қалалық мәслихатының 2012 жылғы 11 желтоқсандағы XI сессиясының № 11/91 "2013-2015 жылдарға арналған қалалық бюджет туралы" шешіміне өзгерістер енгізу туралы" № 12/101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2162 нөмірімен тіркелген, 2013 жылдың 22 ақпандағы № 7 (7811) "Сарыарқа" газетінде және 2013 жылдың 22 ақпандағы № 7 (356) "Жезказганская правда" газетінде жарияланған), Жезқазған қалалық мәслихатының 2013 жылғы 19 наурыздағы XІІІ сессиясының "Жезқазған қалалық мәслихатының 2012 жылғы 11 желтоқсандағы XI сессиясының № 11/91 "2013-2015 жылдарға арналған қалалық бюджет туралы" шешіміне өзгерістер мен толықтыру енгізу туралы" № 13/112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 енгізілген (нормативтік құқықтық актілерді мемлекеттік тіркеу Тізілімінде 2283 нөмірімен тіркелген, 2013 жылдың 19 сәуірдегі № 15 (7819) "Сарыарқа" газетінде және 2013 жылдың 19 сәуірдегі № 15 (364) "Жезказганская правда" газетінде жарияланған), Жезқазған қалалық мәслихатының 2013 жылғы 12 шілдедегі XVІ сессиясының "Жезқазған қалалық мәслихатының 2012 жылғы 11 желтоқсандағы XI сессиясының № 11/91 "2013-2015 жылдарға арналған қалалық бюджет туралы" шешіміне өзгерістер енгізу туралы" № 16/141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2372 нөмірімен тіркелген, 2013 жылдың 2 тамыздағы № 30 (7834) "Сарыарқа" газетінде және 2013 жылдың 2 тамыздағы № 30 (379) "Жезказганская правда"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"6111165" деген сандар "6177251"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"4949268" деген сандар "4972594"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"1121643" деген сандар "1164403"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"6756295" деген сандар "6768693"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абзацындағы "0" саны "53688"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абзацындағы "0" саны "53688"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"1121643" деген сандар "1164403"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10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"96000" деген сандар "86546"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Кенжебеков Е.Т.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Жезқазған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Медебаев С.Т.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10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XVIII cессиясының № 18/158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XI cессиясының № 11/91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544"/>
        <w:gridCol w:w="566"/>
        <w:gridCol w:w="10612"/>
        <w:gridCol w:w="1905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6177251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4972594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2246278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2246278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1867714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1867714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585263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418788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25419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140623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75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240626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</w:t>
            </w:r>
          </w:p>
        </w:tc>
      </w:tr>
      <w:tr>
        <w:trPr>
          <w:trHeight w:val="75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186600</w:t>
            </w:r>
          </w:p>
        </w:tc>
      </w:tr>
      <w:tr>
        <w:trPr>
          <w:trHeight w:val="75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жүргізгені үшiн алынатын алымдар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41229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</w:t>
            </w:r>
          </w:p>
        </w:tc>
      </w:tr>
      <w:tr>
        <w:trPr>
          <w:trHeight w:val="10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32713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32713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тұлғалардағы қатысу үлесіне кірістер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32170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32170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21470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1164403</w:t>
            </w:r>
          </w:p>
        </w:tc>
      </w:tr>
      <w:tr>
        <w:trPr>
          <w:trHeight w:val="75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түсетін трансферттер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1164403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524"/>
        <w:gridCol w:w="694"/>
        <w:gridCol w:w="716"/>
        <w:gridCol w:w="9677"/>
        <w:gridCol w:w="190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6768693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260612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194180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28342</w:t>
            </w:r>
          </w:p>
        </w:tc>
      </w:tr>
      <w:tr>
        <w:trPr>
          <w:trHeight w:val="5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28142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120097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113067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45741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39536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8247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8247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4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капиталына мемлекеттiң қатысуы арқылы iске асырылуы жоспарланатын бюджеттiк инвестициялардың, бюджеттік инвестициялық жобаның техникалық-экономикалық негіздемесіне экономикалық сараптамасы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57285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57285</w:t>
            </w:r>
          </w:p>
        </w:tc>
      </w:tr>
      <w:tr>
        <w:trPr>
          <w:trHeight w:val="14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56426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10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34814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34814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34814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34814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2441630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225825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білім, дене шынықтыру және спорт бөлімі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225825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225825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2047381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2047381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1910797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136584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168424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168424</w:t>
            </w:r>
          </w:p>
        </w:tc>
      </w:tr>
      <w:tr>
        <w:trPr>
          <w:trHeight w:val="7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28705</w:t>
            </w:r>
          </w:p>
        </w:tc>
      </w:tr>
      <w:tr>
        <w:trPr>
          <w:trHeight w:val="11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28057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111662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253165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232597</w:t>
            </w:r>
          </w:p>
        </w:tc>
      </w:tr>
      <w:tr>
        <w:trPr>
          <w:trHeight w:val="7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215767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29321</w:t>
            </w:r>
          </w:p>
        </w:tc>
      </w:tr>
      <w:tr>
        <w:trPr>
          <w:trHeight w:val="11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</w:tr>
      <w:tr>
        <w:trPr>
          <w:trHeight w:val="7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42487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35353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65989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</w:t>
            </w:r>
          </w:p>
        </w:tc>
      </w:tr>
      <w:tr>
        <w:trPr>
          <w:trHeight w:val="11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28779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16830</w:t>
            </w:r>
          </w:p>
        </w:tc>
      </w:tr>
      <w:tr>
        <w:trPr>
          <w:trHeight w:val="11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және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16830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20568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20568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7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1407895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326500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307646</w:t>
            </w:r>
          </w:p>
        </w:tc>
      </w:tr>
      <w:tr>
        <w:trPr>
          <w:trHeight w:val="7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131474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176172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11028</w:t>
            </w:r>
          </w:p>
        </w:tc>
      </w:tr>
      <w:tr>
        <w:trPr>
          <w:trHeight w:val="7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11028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542823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68906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68906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473917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198374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275543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538572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529103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61500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45991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412612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309721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41256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41256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41256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45017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45017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33712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</w:t>
            </w:r>
          </w:p>
        </w:tc>
      </w:tr>
      <w:tr>
        <w:trPr>
          <w:trHeight w:val="11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130001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70841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57719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13122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59160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22127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37033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93447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63597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15875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47512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29850</w:t>
            </w:r>
          </w:p>
        </w:tc>
      </w:tr>
      <w:tr>
        <w:trPr>
          <w:trHeight w:val="11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10082</w:t>
            </w:r>
          </w:p>
        </w:tc>
      </w:tr>
      <w:tr>
        <w:trPr>
          <w:trHeight w:val="7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96472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37688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37246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13764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</w:t>
            </w:r>
          </w:p>
        </w:tc>
      </w:tr>
      <w:tr>
        <w:trPr>
          <w:trHeight w:val="7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44749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44749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22733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20705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20705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16701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16701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</w:t>
            </w:r>
          </w:p>
        </w:tc>
      </w:tr>
      <w:tr>
        <w:trPr>
          <w:trHeight w:val="8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363870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352982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351258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351258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623430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622190</w:t>
            </w:r>
          </w:p>
        </w:tc>
      </w:tr>
      <w:tr>
        <w:trPr>
          <w:trHeight w:val="7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7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</w:p>
        </w:tc>
      </w:tr>
      <w:tr>
        <w:trPr>
          <w:trHeight w:val="7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моноқалаларды ағымдағы жайластыру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441748</w:t>
            </w:r>
          </w:p>
        </w:tc>
      </w:tr>
      <w:tr>
        <w:trPr>
          <w:trHeight w:val="11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25446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415302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86546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86546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69441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23090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7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моноқалаларды ағымдағы жайластыру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46315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19453</w:t>
            </w:r>
          </w:p>
        </w:tc>
      </w:tr>
      <w:tr>
        <w:trPr>
          <w:trHeight w:val="7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19053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949013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949013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949013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949011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кәсіпкерлікті дамытуға жәрдемдесуге кредиттер беру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86"/>
        <w:gridCol w:w="523"/>
        <w:gridCol w:w="523"/>
        <w:gridCol w:w="9922"/>
        <w:gridCol w:w="190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588"/>
        <w:gridCol w:w="780"/>
        <w:gridCol w:w="801"/>
        <w:gridCol w:w="9420"/>
        <w:gridCol w:w="1909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53688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53688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53688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53688</w:t>
            </w:r>
          </w:p>
        </w:tc>
      </w:tr>
      <w:tr>
        <w:trPr>
          <w:trHeight w:val="8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53688</w:t>
            </w:r>
          </w:p>
        </w:tc>
      </w:tr>
      <w:tr>
        <w:trPr>
          <w:trHeight w:val="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05"/>
        <w:gridCol w:w="405"/>
        <w:gridCol w:w="405"/>
        <w:gridCol w:w="10410"/>
        <w:gridCol w:w="1950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"/>
        <w:gridCol w:w="366"/>
        <w:gridCol w:w="366"/>
        <w:gridCol w:w="366"/>
        <w:gridCol w:w="10541"/>
        <w:gridCol w:w="197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6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-675130</w:t>
            </w:r>
          </w:p>
        </w:tc>
      </w:tr>
      <w:tr>
        <w:trPr>
          <w:trHeight w:val="79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399"/>
        <w:gridCol w:w="399"/>
        <w:gridCol w:w="10842"/>
        <w:gridCol w:w="1941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"/>
        <w:gridCol w:w="366"/>
        <w:gridCol w:w="366"/>
        <w:gridCol w:w="366"/>
        <w:gridCol w:w="10519"/>
        <w:gridCol w:w="199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6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399"/>
        <w:gridCol w:w="399"/>
        <w:gridCol w:w="10842"/>
        <w:gridCol w:w="1941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645130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10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XVIII cессиясының № 18/158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XI cессиясының № 11/91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ағымдағы нысаналы трансферттер</w:t>
      </w:r>
      <w:r>
        <w:br/>
      </w:r>
      <w:r>
        <w:rPr>
          <w:rFonts w:ascii="Times New Roman"/>
          <w:b/>
          <w:i w:val="false"/>
          <w:color w:val="000000"/>
        </w:rPr>
        <w:t>
мен нысаналы даму трансферттері, кредиттер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1417"/>
        <w:gridCol w:w="1870"/>
      </w:tblGrid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1194403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255361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909042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трансферттер, оның ішінде: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255361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жылға арналған "Өңірлерді дамыту" Бағдарламасы шеңберінде өңірлерді экономикалық дамытуға жәрдемдесу бойынша шараларды іске асыруға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 стандарттарын енгізуге, оның ішінде: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15876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мүмкіндігі шектеулі балаларға үй жағдайында әлеуметтік көмек бөлімшелерінде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тұлғаларға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жүргізуге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28057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ұйымдарының тәрбиешілеріне біліктілік санаты үшін қосымша ақы мөлшерін өсіруге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48504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мектепке дейінгі ұйымдарында мемлекеттік білім беру тапсырысын іске асыруға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57655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көтеруден өткен мұғалімдердің еңбек төлемін көтеруге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14016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маңызындағы (қала көшелері) автомобиль жолдарының және елді мекендердің көшелерінің күрделі, орташа және ағымдағы жөнделуіне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55279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 санын өсіруге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трансферттері, оның ішінде: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909042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алуға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116072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алуға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176172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198374</w:t>
            </w:r>
          </w:p>
        </w:tc>
      </w:tr>
      <w:tr>
        <w:trPr>
          <w:trHeight w:val="11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кейінге қалдыру шарттарымен 2013 жылға арналған облыстық бюджеттің жобасына енгізілген бюджеттік инвестициялық жобаларды іске асыруға, оның ішінде: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364736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инфрақұрылымы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364736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қаласының "Автокөлік жолдар Басқармасы" Коммуналдық Мемлекеттік кәсіпорнының жарғылық капиталын арттыруға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53688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кредиттер: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 моноқалалардағы кәсіпкерлікті дамытуға, ықпал етуге несиелеу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10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XVIII cессиясының № 18/158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XI cессиясының № 11/91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бюджеттік инвестициялық жобалар</w:t>
      </w:r>
      <w:r>
        <w:br/>
      </w:r>
      <w:r>
        <w:rPr>
          <w:rFonts w:ascii="Times New Roman"/>
          <w:b/>
          <w:i w:val="false"/>
          <w:color w:val="000000"/>
        </w:rPr>
        <w:t>
(бағдарламалар)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"/>
        <w:gridCol w:w="499"/>
        <w:gridCol w:w="710"/>
        <w:gridCol w:w="731"/>
        <w:gridCol w:w="11626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45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48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4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4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 тұрғын үйді сатып алу</w:t>
            </w:r>
          </w:p>
        </w:tc>
      </w:tr>
      <w:tr>
        <w:trPr>
          <w:trHeight w:val="7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Жанасов көшесі 25А, Байқоңыров көшесі 28а екі 3-қабатты 18-пәтерлі үйдің құрылысына жобалық сметалық құжаттамасының байламы</w:t>
            </w:r>
          </w:p>
        </w:tc>
      </w:tr>
      <w:tr>
        <w:trPr>
          <w:trHeight w:val="75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қаласының 74 орамындағы Гагарин көшесі 70/4 5-қабатты 30-пәтерлі үйдің құрылысына жобалық сметалық құжаттаманың байламы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қаласының 8 шағын ауданының инженерлік жүйесінің құрылысына (2 кезең)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қаласының 74 орамындағы жылу жүйесін қайта жаңарту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</w:tr>
      <w:tr>
        <w:trPr>
          <w:trHeight w:val="7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селосынан Есқұла суаққысына дейінгі суаққы құрылысына техникалық экономикалық негіздемесінің әзірлемесі</w:t>
            </w:r>
          </w:p>
        </w:tc>
      </w:tr>
      <w:tr>
        <w:trPr>
          <w:trHeight w:val="6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Қостанкелді шағын ауданын Жезқазған қаласының тасқын және нөсер суларынан қорғау үшін су өткізуші каналдар құрылысы</w:t>
            </w:r>
          </w:p>
        </w:tc>
      </w:tr>
      <w:tr>
        <w:trPr>
          <w:trHeight w:val="11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қаласының 9 орамының кәріз жүйесіне, Аманжолов-Сәтбаев көшелері ауданындағы модульды кәріз насос жүйесіне, "Сулпак" дүкені ауданындағы модульды кәріз насос жүйесіне жоба-сметалық құжаттамасының мемлекеттік сараптамасын жүргізу</w:t>
            </w:r>
          </w:p>
        </w:tc>
      </w:tr>
      <w:tr>
        <w:trPr>
          <w:trHeight w:val="75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қаласының қалаішілік су құбыры жүйесін қайта жаңартуға" жобалық сметалық құжаттаманың әзірлемесі</w:t>
            </w:r>
          </w:p>
        </w:tc>
      </w:tr>
      <w:tr>
        <w:trPr>
          <w:trHeight w:val="7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қаласының шаруашылық-ауыз су тазарту құрылғыларын қайта жаңарту" нысаны бойынша жобалық сметалық құжаттаманың әзірлемесі</w:t>
            </w:r>
          </w:p>
        </w:tc>
      </w:tr>
      <w:tr>
        <w:trPr>
          <w:trHeight w:val="7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</w:tr>
      <w:tr>
        <w:trPr>
          <w:trHeight w:val="6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селосындағы мал қорымы құрылысына сараптамасымен бірге жобалық сметалық құжаттаманың әзірлемесі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селосындағы мал қорымы құрылысы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78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11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 Әкімдігі Жезқазған қаласы тұрғын үй коммуналдық шаруашылығы, жолаушылар көлігі және автокөлік жолдары бөлімінің "Қалалық автокөлік жолдары басқармасы" коммуналдық мемлекеттік кәсіпорыны</w:t>
            </w:r>
          </w:p>
        </w:tc>
      </w:tr>
      <w:tr>
        <w:trPr>
          <w:trHeight w:val="75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1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</w:tr>
      <w:tr>
        <w:trPr>
          <w:trHeight w:val="7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қаласының сыртқы жарық желілерін қайта жаңарту бойынша сараптамасымен бірге жобалық сметалық құжаттаманың әзірлемесі</w:t>
            </w:r>
          </w:p>
        </w:tc>
      </w:tr>
      <w:tr>
        <w:trPr>
          <w:trHeight w:val="7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қаласының қалаішілік жолдарын қайта жаңарту бойынша сараптамасымен бірге жобалық сметалық құжаттаманың әзірлемесі</w:t>
            </w:r>
          </w:p>
        </w:tc>
      </w:tr>
      <w:tr>
        <w:trPr>
          <w:trHeight w:val="78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қаласының жол өтпелерін қайта жаңарту бойынша сараптамасымен бірге жобалық сметалық құжаттаманың әзірлемесі</w:t>
            </w:r>
          </w:p>
        </w:tc>
      </w:tr>
      <w:tr>
        <w:trPr>
          <w:trHeight w:val="7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қаласының Есенберлин, Шинтуринов, Гагарин және айналма, Жеңіс, Деева көшелерінің және 5 аудан автожолдарының қалаішілік жолдарын қайта жаңарту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