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6597" w14:textId="c4d6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2012 жылғы 19 желтоқсандағы XI сессиясының N 87 "2013-2015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ХIV сессиясының 2013 жылғы 27 наурыздағы N 109 шешімі. Қарағанды облысының Әділет департаментінде 2013 жылғы 15 сәуірде N 2306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2012 жылғы 19 желтоқсандағы XI сессиясының N 87 "2013-2015 жылдарға арналған қала бюджеті туралы" (нормативтік құқықтық актілерді мемлекеттік тіркеу Тізілімінде 2084 нөмірімен тіркелген, 2012 жылғы 31 желтоқсандағы N 52-1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оған Қаражал қалалық мәслихатының 2013 жылғы 5 ақпандағы XII сессиясының N 100 "Қаражал қалалық мәслихатының 2012 жылғы 19 желтоқсандағы XI сессиясының N 87 "2013-2015 жылдарға арналған қала бюджеті туралы" шешіміне өзгерістер енгізу туралы" (нормативтік құқықтық актілерді мемлекеттік тіркеу Тізілімінде 2180 нөмірімен тіркелген, 2013 жылғы 23 ақпандағы N 8-9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"2 163 446" сандары "1 922 336"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"1 556 277" сандары "1 315 167"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"2 170 446" сандары "1 932 608"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"алу 10 000" сандары "алу 13 272"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"10 000" сандары "13 272"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"7 000" сандары "10 272"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5"/>
        <w:gridCol w:w="2405"/>
      </w:tblGrid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1209"/>
        <w:gridCol w:w="1209"/>
        <w:gridCol w:w="5545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1"/>
        <w:gridCol w:w="3719"/>
      </w:tblGrid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ауданiшiлiк қатынастар бойынша жолаушылар тасымалын демеу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қаланың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әкімшіліктеріне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1"/>
        <w:gridCol w:w="3719"/>
      </w:tblGrid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орта және жалпы орта білім беретін мемлекеттік мекемелерде физика, химия, биология кабинеттерін оқу жабдықтарымен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ауданiшiлiк қатынастар бойынша жолаушылар тасымалын демеу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