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c556" w14:textId="906c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ХXV сессиясының 2013 жылғы 18 желтоқсандағы № 186 шешімі. Қарағанды облысының Әділет департаментінде 2013 жылғы 20 желтоқсанда № 2467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№ 52-1 "Қазыналы өңір" газетінде жарияланған) шешіміне,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№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2306 нөмірімен тіркелген, 2013 жылғы 20 сәуірдегі № 15 "Қазыналы өңір" газетінде жарияланған), Қаражал қалалық мәслихатының 2013 жылғы 2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2322 нөмірімен тіркелген, 2013 жылғы 11 мамырдағы № 18 "Қазыналы өңір" газетінде жарияланған), Қаражал қалалық мәслихатының 2013 жылғы 10 шілдедегі XIX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2369 нөмірімен тіркелген, 2013 жылғы 27 шілдедегі № 29 "Қазыналы өңір" газетінде жарияланған), Қаражал қалалық мәслихатының 2013 жылғы 30 қыркүйектегі XXI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2391 нөмірімен тіркелген, 2013 жылғы 12 қазандағы № 40 "Қазыналы өңір" газетінде жарияланған), Қаражал қалалық мәслихатының 2013 жылғы 30 қазандағы XXII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2412 нөмірімен тіркелген, 2013 жылғы 9 қарашадағы № 44 "Қазыналы өңір" газетінде жарияланған), Қаражал қалалық мәслихатының 2013 жылғы 20 қарашадағы XXIIІ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2420 нөмірімен тіркелген, 2013 жылғы 30 қарашадағы № 47 "Қазыналы өңір" газетінде жарияланған), Қаражал қалалық мәслихатының 2013 жылғы 9 желтоқсандағы XXІV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2442 нөмірімен тіркелген, 2013 жылғы 14 желтоқсандағы № 49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"2 240 128" сандары "2 238 831"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"1 530 185" сандары "1 528 888"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"2 250 400" сандары "2 249 103"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91"/>
        <w:gridCol w:w="2309"/>
      </w:tblGrid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5"/>
        <w:gridCol w:w="1245"/>
        <w:gridCol w:w="5710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операциалар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 әкімшілері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қамтудың жол картасы 2020 бағдарламасы шеңберінде қалалар мен ауылдық елді мекендерді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