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99be" w14:textId="86f99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"2013-2015 жылдарға арналған қалалық бюджет туралы" 2012 жылғы 14 желтоқсандағы N 103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2013 жылғы 11 шілдедегі N 152 шешімі. Қарағанды облысының Әділет департаментінде 2013 жылғы 15 шілдеде N 2354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"2013-2015 жылдарға арналған қалалық бюджет туралы" 2012 жылғы 14 желтоқсандағы N 103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2067 болып тіркелген және 2012 жылғы 28 желтоқсандағы 64 (2035) "Шарайна" газетінде жарияланған), Сәтбаев қалалық мәслихатының 2013 жылғы 29 наурыздағы N 129 "Сәтбаев қалалық мәслихатының "2013-2015 жылдарға арналған қалалық бюджет туралы" 2012 жылғы 14 желтоқсандағы 13 сессиясының N 103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2284 болып тіркелген және 2013 жылғы 12 сәуірдегі 15 (2050) "Шарайна" газетінде жарияланған) өзгерістер мен толықтыру енгізілген, келесі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"3 683 333" сандары "4 156 229"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"1 202 543" сандары "1 366 543"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"10 989" сандары "12 289"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"6 797" сандары "9 247"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"2 463 004" сандары "2 768 150"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"3 713 739" сандары "4 207 741"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"алу 30 406" сандары "алу 51 512"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абзацтағы "30 406" сандары "51 512"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"30 406" сандары "51 512" сандарымен ауыстырылсын;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"94 076" сандары "98 534"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"239 026" сандары "539 714" сандарымен ауыстырылсын;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жетінші абзацтан кейін келесі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атқарушы органдардың штат санын ұлғайтуға 2 679 мың теңге сомада;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1 779 мың теңге сомада.";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5-тармақтағы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абзацтан кейін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"Моноқалаларды дамытудың 2012-2020 жылдарға арналған бағдарламасы шеңберінде бюджеттік инвестициялық жобаларды іске асыру бойынша көлік инфрақұрылымына 300 688 мың теңге.";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Мырзақоңыров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N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N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297"/>
        <w:gridCol w:w="836"/>
        <w:gridCol w:w="5715"/>
        <w:gridCol w:w="3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4156229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239774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6078"/>
        <w:gridCol w:w="24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4207741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салу және реконструкциялау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өрттерiнiң, сондай-ақ мемлекеттiк өртке қарсы қызмет органдары құрылмаған елдi мекендерде өрттердiң алдын алу және оларды сөндiру жөнiндегi iс-шаралар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жүрісі қауiпсiздiгін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жеткіншектерге қосымша білім беру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оқытылатын мүгедек балаларды жабдықпен, бағдарламалық қамтыммен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және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802281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күтiп-ұстау және туысы жоқтарды жерлеу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507432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72701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Білім, дене шынықтыру және спорт бөлімі қызметін қамтамасыз ету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Бюджеттің тапшылығы (профициті)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(профицитін пайдалану) қаржыландыру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N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N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Жезқазған кентінің бюджеттік бағдарламаларының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5380"/>
        <w:gridCol w:w="2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(селоларда), ауылдық (селолық) округтерде автомобиль жолдарының жұмыс iстеуiн қамтамасыз ету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сессиясының N 152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N 103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бюджеттің құрамында бөлінетін бюджеттік бағдарламалар тізбесі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4"/>
        <w:gridCol w:w="3206"/>
      </w:tblGrid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457893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ағымдық трансферттер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448893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іс-шараларын жүзеге асыруға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еңбекақыны ішінара субсидиялау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көшу үшін берілетін субсидиялар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тәжірибесі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2012-2020 жылдарға арналған моноқалаларды дамыту бағдарламасы аясында ағымдық іс-шараларды жүзеге асыру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420927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жобаларды іске асыру үшін кредиттер бойынша пайыздық ставканы субсидиялау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жаңа өндірістерді дамытуға гранттар беру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нысандарын жөндеуге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66427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 және абаттандыру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173500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өткізуге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даму трансферттері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