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0599" w14:textId="e9205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2013 жылғы 26 желтоқсандағы № 198 шешімі. Қарағанды облысының Әділет департаментінде 2014 жылғы 8 қаңтарда № 2490 болып тіркелді. Қабылданған мерзімінің өтуіне байланысты өзінің қолданылуын тоқтатады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3 желтоқсандағы "2014-2016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2014 – 2016 жылдарға арналған қалалық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2014 жылға мынадай көлемде бекітілсін:</w:t>
      </w:r>
    </w:p>
    <w:bookmarkEnd w:id="1"/>
    <w:p>
      <w:pPr>
        <w:spacing w:after="0"/>
        <w:ind w:left="0"/>
        <w:jc w:val="both"/>
      </w:pPr>
      <w:r>
        <w:rPr>
          <w:rFonts w:ascii="Times New Roman"/>
          <w:b w:val="false"/>
          <w:i w:val="false"/>
          <w:color w:val="000000"/>
          <w:sz w:val="28"/>
        </w:rPr>
        <w:t>
      1) кірістер – 5 384 170 мың теңге, оның ішінде:</w:t>
      </w:r>
    </w:p>
    <w:p>
      <w:pPr>
        <w:spacing w:after="0"/>
        <w:ind w:left="0"/>
        <w:jc w:val="both"/>
      </w:pPr>
      <w:r>
        <w:rPr>
          <w:rFonts w:ascii="Times New Roman"/>
          <w:b w:val="false"/>
          <w:i w:val="false"/>
          <w:color w:val="000000"/>
          <w:sz w:val="28"/>
        </w:rPr>
        <w:t>
      салықтық түсімдер бойынша – 1 946 730 мың теңге;</w:t>
      </w:r>
    </w:p>
    <w:p>
      <w:pPr>
        <w:spacing w:after="0"/>
        <w:ind w:left="0"/>
        <w:jc w:val="both"/>
      </w:pPr>
      <w:r>
        <w:rPr>
          <w:rFonts w:ascii="Times New Roman"/>
          <w:b w:val="false"/>
          <w:i w:val="false"/>
          <w:color w:val="000000"/>
          <w:sz w:val="28"/>
        </w:rPr>
        <w:t>
      салықтық емес түсімдер бойынша – 12 574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16 512 мың теңге;</w:t>
      </w:r>
    </w:p>
    <w:p>
      <w:pPr>
        <w:spacing w:after="0"/>
        <w:ind w:left="0"/>
        <w:jc w:val="both"/>
      </w:pPr>
      <w:r>
        <w:rPr>
          <w:rFonts w:ascii="Times New Roman"/>
          <w:b w:val="false"/>
          <w:i w:val="false"/>
          <w:color w:val="000000"/>
          <w:sz w:val="28"/>
        </w:rPr>
        <w:t>
      трансферттер түсімдері бойынша – 3 408 354 мың теңге;</w:t>
      </w:r>
    </w:p>
    <w:p>
      <w:pPr>
        <w:spacing w:after="0"/>
        <w:ind w:left="0"/>
        <w:jc w:val="both"/>
      </w:pPr>
      <w:r>
        <w:rPr>
          <w:rFonts w:ascii="Times New Roman"/>
          <w:b w:val="false"/>
          <w:i w:val="false"/>
          <w:color w:val="000000"/>
          <w:sz w:val="28"/>
        </w:rPr>
        <w:t>
      2) шығындар – 5 468 306 мың теңге;</w:t>
      </w:r>
    </w:p>
    <w:p>
      <w:pPr>
        <w:spacing w:after="0"/>
        <w:ind w:left="0"/>
        <w:jc w:val="both"/>
      </w:pPr>
      <w:r>
        <w:rPr>
          <w:rFonts w:ascii="Times New Roman"/>
          <w:b w:val="false"/>
          <w:i w:val="false"/>
          <w:color w:val="000000"/>
          <w:sz w:val="28"/>
        </w:rPr>
        <w:t>
      3) таза бюджеттік кредиттеу – 30 000 мың теңге;</w:t>
      </w:r>
    </w:p>
    <w:p>
      <w:pPr>
        <w:spacing w:after="0"/>
        <w:ind w:left="0"/>
        <w:jc w:val="both"/>
      </w:pPr>
      <w:r>
        <w:rPr>
          <w:rFonts w:ascii="Times New Roman"/>
          <w:b w:val="false"/>
          <w:i w:val="false"/>
          <w:color w:val="000000"/>
          <w:sz w:val="28"/>
        </w:rPr>
        <w:t>
      бюджеттік кредиттер – 30 000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11 331 мың теңге, оның ішінде:</w:t>
      </w:r>
    </w:p>
    <w:p>
      <w:pPr>
        <w:spacing w:after="0"/>
        <w:ind w:left="0"/>
        <w:jc w:val="both"/>
      </w:pPr>
      <w:r>
        <w:rPr>
          <w:rFonts w:ascii="Times New Roman"/>
          <w:b w:val="false"/>
          <w:i w:val="false"/>
          <w:color w:val="000000"/>
          <w:sz w:val="28"/>
        </w:rPr>
        <w:t>
      қаржы активтерін сатып алу – 11 331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бюджеттің тапшылығы (профициті) – алу 125 467 мың теңге;</w:t>
      </w:r>
    </w:p>
    <w:p>
      <w:pPr>
        <w:spacing w:after="0"/>
        <w:ind w:left="0"/>
        <w:jc w:val="both"/>
      </w:pPr>
      <w:r>
        <w:rPr>
          <w:rFonts w:ascii="Times New Roman"/>
          <w:b w:val="false"/>
          <w:i w:val="false"/>
          <w:color w:val="000000"/>
          <w:sz w:val="28"/>
        </w:rPr>
        <w:t>
      6) бюджет тапшылығын (профицитін пайдалану) қаржыландыру – 125 467 мың теңге, оның ішінде:</w:t>
      </w:r>
    </w:p>
    <w:p>
      <w:pPr>
        <w:spacing w:after="0"/>
        <w:ind w:left="0"/>
        <w:jc w:val="both"/>
      </w:pPr>
      <w:r>
        <w:rPr>
          <w:rFonts w:ascii="Times New Roman"/>
          <w:b w:val="false"/>
          <w:i w:val="false"/>
          <w:color w:val="000000"/>
          <w:sz w:val="28"/>
        </w:rPr>
        <w:t>
      қарыздар түсімдері – 30 000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қаражаттарының пайдаланылатын қалдықтары – 95 467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Сәтбаев қалалық мәслихатының 27.11.2014 </w:t>
      </w:r>
      <w:r>
        <w:rPr>
          <w:rFonts w:ascii="Times New Roman"/>
          <w:b w:val="false"/>
          <w:i w:val="false"/>
          <w:color w:val="ff0000"/>
          <w:sz w:val="28"/>
        </w:rPr>
        <w:t>N 290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2014 жылға арналған қалалық бюджетке кірістерді бөлу нормативтері мынадай мөлшерлерде белгіленсін:</w:t>
      </w:r>
    </w:p>
    <w:bookmarkEnd w:id="2"/>
    <w:p>
      <w:pPr>
        <w:spacing w:after="0"/>
        <w:ind w:left="0"/>
        <w:jc w:val="both"/>
      </w:pPr>
      <w:r>
        <w:rPr>
          <w:rFonts w:ascii="Times New Roman"/>
          <w:b w:val="false"/>
          <w:i w:val="false"/>
          <w:color w:val="000000"/>
          <w:sz w:val="28"/>
        </w:rPr>
        <w:t>
      1) жеке табыс салығы бойынша – 0 пайыз;</w:t>
      </w:r>
    </w:p>
    <w:p>
      <w:pPr>
        <w:spacing w:after="0"/>
        <w:ind w:left="0"/>
        <w:jc w:val="both"/>
      </w:pPr>
      <w:r>
        <w:rPr>
          <w:rFonts w:ascii="Times New Roman"/>
          <w:b w:val="false"/>
          <w:i w:val="false"/>
          <w:color w:val="000000"/>
          <w:sz w:val="28"/>
        </w:rPr>
        <w:t>
      2) әлеуметтік салық бойынша – 0 пайыз.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 Сәтбаев қалалық мәслихатының 17.04.2014 </w:t>
      </w:r>
      <w:r>
        <w:rPr>
          <w:rFonts w:ascii="Times New Roman"/>
          <w:b w:val="false"/>
          <w:i w:val="false"/>
          <w:color w:val="ff0000"/>
          <w:sz w:val="28"/>
        </w:rPr>
        <w:t>N 246</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2014 жылға арналған қалалық бюджет кірістерінің құрамында мынадай трансферттер қарастырылғаны ескерілсін:</w:t>
      </w:r>
    </w:p>
    <w:bookmarkEnd w:id="3"/>
    <w:p>
      <w:pPr>
        <w:spacing w:after="0"/>
        <w:ind w:left="0"/>
        <w:jc w:val="both"/>
      </w:pPr>
      <w:r>
        <w:rPr>
          <w:rFonts w:ascii="Times New Roman"/>
          <w:b w:val="false"/>
          <w:i w:val="false"/>
          <w:color w:val="000000"/>
          <w:sz w:val="28"/>
        </w:rPr>
        <w:t>
      1) республикалық бюджеттен ағымдағы нысаналы трансферттер 461 191 мың теңге сомасында;</w:t>
      </w:r>
    </w:p>
    <w:p>
      <w:pPr>
        <w:spacing w:after="0"/>
        <w:ind w:left="0"/>
        <w:jc w:val="both"/>
      </w:pPr>
      <w:r>
        <w:rPr>
          <w:rFonts w:ascii="Times New Roman"/>
          <w:b w:val="false"/>
          <w:i w:val="false"/>
          <w:color w:val="000000"/>
          <w:sz w:val="28"/>
        </w:rPr>
        <w:t>
      2) республикалық бюджеттен нысаналы даму трансферттері 701 895 мың теңге сомасында;</w:t>
      </w:r>
    </w:p>
    <w:p>
      <w:pPr>
        <w:spacing w:after="0"/>
        <w:ind w:left="0"/>
        <w:jc w:val="both"/>
      </w:pPr>
      <w:r>
        <w:rPr>
          <w:rFonts w:ascii="Times New Roman"/>
          <w:b w:val="false"/>
          <w:i w:val="false"/>
          <w:color w:val="000000"/>
          <w:sz w:val="28"/>
        </w:rPr>
        <w:t>
      3) облыстық бюджеттен нысаналы даму трансферттері 391 734 мың теңге сомасында.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Сәтбаев қалалық мәслихатының 27.11.2014 </w:t>
      </w:r>
      <w:r>
        <w:rPr>
          <w:rFonts w:ascii="Times New Roman"/>
          <w:b w:val="false"/>
          <w:i w:val="false"/>
          <w:color w:val="ff0000"/>
          <w:sz w:val="28"/>
        </w:rPr>
        <w:t>N 290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2014 жылға арналған қалалық бюджет шығыстарының құрамында республикалық бюджеттен мынадай ағымдағы нысаналы трансферттер қарастырылғаны ескерілсін:</w:t>
      </w:r>
    </w:p>
    <w:bookmarkEnd w:id="4"/>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4 608 мың теңге;</w:t>
      </w:r>
    </w:p>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4 097 мың теңге;</w:t>
      </w:r>
    </w:p>
    <w:p>
      <w:pPr>
        <w:spacing w:after="0"/>
        <w:ind w:left="0"/>
        <w:jc w:val="both"/>
      </w:pPr>
      <w:r>
        <w:rPr>
          <w:rFonts w:ascii="Times New Roman"/>
          <w:b w:val="false"/>
          <w:i w:val="false"/>
          <w:color w:val="000000"/>
          <w:sz w:val="28"/>
        </w:rPr>
        <w:t>
      үш деңгейлі жүйе бойынша біліктілігін арттырудан өткен мұғалімдерге еңбекақыны көтеруге 29 040 мың теңге;</w:t>
      </w:r>
    </w:p>
    <w:p>
      <w:pPr>
        <w:spacing w:after="0"/>
        <w:ind w:left="0"/>
        <w:jc w:val="both"/>
      </w:pPr>
      <w:r>
        <w:rPr>
          <w:rFonts w:ascii="Times New Roman"/>
          <w:b w:val="false"/>
          <w:i w:val="false"/>
          <w:color w:val="000000"/>
          <w:sz w:val="28"/>
        </w:rPr>
        <w:t>
      алып қойылатын және жойылатын ауру жануарлардың, жануарлардан алынатын өнімдер мен шикізаттың құнын иелеріне өтеуге 174 мың теңге;</w:t>
      </w:r>
    </w:p>
    <w:p>
      <w:pPr>
        <w:spacing w:after="0"/>
        <w:ind w:left="0"/>
        <w:jc w:val="both"/>
      </w:pPr>
      <w:r>
        <w:rPr>
          <w:rFonts w:ascii="Times New Roman"/>
          <w:b w:val="false"/>
          <w:i w:val="false"/>
          <w:color w:val="000000"/>
          <w:sz w:val="28"/>
        </w:rPr>
        <w:t>
      Моноқалаларды дамытудың 2012 – 2020 жылдарға арналған бағдарламасы шеңберінде ағымдық іс-шаралар бойынша жобаларды іске асыру үшін кредиттер бойынша пайыздық мөлшерлемені субсидиялауға 39 000 мың теңге;</w:t>
      </w:r>
    </w:p>
    <w:p>
      <w:pPr>
        <w:spacing w:after="0"/>
        <w:ind w:left="0"/>
        <w:jc w:val="both"/>
      </w:pPr>
      <w:r>
        <w:rPr>
          <w:rFonts w:ascii="Times New Roman"/>
          <w:b w:val="false"/>
          <w:i w:val="false"/>
          <w:color w:val="000000"/>
          <w:sz w:val="28"/>
        </w:rPr>
        <w:t>
      Моноқалаларды дамытудың 2012 – 2020 жылдарға арналған бағдарламасы шеңберінде жаңа өндірістерді дамытуға гранттар беруге 13 000 мың теңге;</w:t>
      </w:r>
    </w:p>
    <w:p>
      <w:pPr>
        <w:spacing w:after="0"/>
        <w:ind w:left="0"/>
        <w:jc w:val="both"/>
      </w:pPr>
      <w:r>
        <w:rPr>
          <w:rFonts w:ascii="Times New Roman"/>
          <w:b w:val="false"/>
          <w:i w:val="false"/>
          <w:color w:val="000000"/>
          <w:sz w:val="28"/>
        </w:rPr>
        <w:t>
      Моноқалаларды дамытудың 2012 – 2020 жылдарға арналған бағдарламасы шеңберінде білім беру саласын ағымдағы жайластыруға 270 463 мың теңге;</w:t>
      </w:r>
    </w:p>
    <w:p>
      <w:pPr>
        <w:spacing w:after="0"/>
        <w:ind w:left="0"/>
        <w:jc w:val="both"/>
      </w:pPr>
      <w:r>
        <w:rPr>
          <w:rFonts w:ascii="Times New Roman"/>
          <w:b w:val="false"/>
          <w:i w:val="false"/>
          <w:color w:val="000000"/>
          <w:sz w:val="28"/>
        </w:rPr>
        <w:t>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99 170 мың теңге;</w:t>
      </w:r>
    </w:p>
    <w:p>
      <w:pPr>
        <w:spacing w:after="0"/>
        <w:ind w:left="0"/>
        <w:jc w:val="both"/>
      </w:pPr>
      <w:r>
        <w:rPr>
          <w:rFonts w:ascii="Times New Roman"/>
          <w:b w:val="false"/>
          <w:i w:val="false"/>
          <w:color w:val="000000"/>
          <w:sz w:val="28"/>
        </w:rPr>
        <w:t>
      мемлекеттік атаулы әлеуметтік көмек төлеуге 440 мың теңге;</w:t>
      </w:r>
    </w:p>
    <w:p>
      <w:pPr>
        <w:spacing w:after="0"/>
        <w:ind w:left="0"/>
        <w:jc w:val="both"/>
      </w:pPr>
      <w:r>
        <w:rPr>
          <w:rFonts w:ascii="Times New Roman"/>
          <w:b w:val="false"/>
          <w:i w:val="false"/>
          <w:color w:val="000000"/>
          <w:sz w:val="28"/>
        </w:rPr>
        <w:t>
      18 жасқа дейінгі балаларға мемлекеттік жәрдемақылар төлеуге 400 мың теңге;</w:t>
      </w:r>
    </w:p>
    <w:p>
      <w:pPr>
        <w:spacing w:after="0"/>
        <w:ind w:left="0"/>
        <w:jc w:val="both"/>
      </w:pPr>
      <w:r>
        <w:rPr>
          <w:rFonts w:ascii="Times New Roman"/>
          <w:b w:val="false"/>
          <w:i w:val="false"/>
          <w:color w:val="000000"/>
          <w:sz w:val="28"/>
        </w:rPr>
        <w:t>
      көп пәтерлі тұрғын үйлерде энергетикалық аудит жүргізуге 799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Қарағанды облысы Сәтбаев қалалық мәслихатының 27.11.2014 </w:t>
      </w:r>
      <w:r>
        <w:rPr>
          <w:rFonts w:ascii="Times New Roman"/>
          <w:b w:val="false"/>
          <w:i w:val="false"/>
          <w:color w:val="ff0000"/>
          <w:sz w:val="28"/>
        </w:rPr>
        <w:t>N 290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2014 жылға арналған қалалық бюджет шығыстарының құрамында республикалық бюджеттен мынадай нысаналы даму трансферттері қарастырылғаны ескерілсін:</w:t>
      </w:r>
    </w:p>
    <w:bookmarkEnd w:id="5"/>
    <w:p>
      <w:pPr>
        <w:spacing w:after="0"/>
        <w:ind w:left="0"/>
        <w:jc w:val="both"/>
      </w:pPr>
      <w:r>
        <w:rPr>
          <w:rFonts w:ascii="Times New Roman"/>
          <w:b w:val="false"/>
          <w:i w:val="false"/>
          <w:color w:val="000000"/>
          <w:sz w:val="28"/>
        </w:rPr>
        <w:t>
      сумен жабдықтау және су бұру жүйесін дамытуға 118 998 мың теңге;</w:t>
      </w:r>
    </w:p>
    <w:p>
      <w:pPr>
        <w:spacing w:after="0"/>
        <w:ind w:left="0"/>
        <w:jc w:val="both"/>
      </w:pPr>
      <w:r>
        <w:rPr>
          <w:rFonts w:ascii="Times New Roman"/>
          <w:b w:val="false"/>
          <w:i w:val="false"/>
          <w:color w:val="000000"/>
          <w:sz w:val="28"/>
        </w:rPr>
        <w:t>
      мемлекеттік коммуналдық тұрғын үй қорының тұрғын үйлерін жобалауға, салуға және (немесе) сатып алуға 101 250 мың теңге;</w:t>
      </w:r>
    </w:p>
    <w:p>
      <w:pPr>
        <w:spacing w:after="0"/>
        <w:ind w:left="0"/>
        <w:jc w:val="both"/>
      </w:pP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481 647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Сәтбаев қалалық мәслихатының 27.11.2014 </w:t>
      </w:r>
      <w:r>
        <w:rPr>
          <w:rFonts w:ascii="Times New Roman"/>
          <w:b w:val="false"/>
          <w:i w:val="false"/>
          <w:color w:val="ff0000"/>
          <w:sz w:val="28"/>
        </w:rPr>
        <w:t>N 290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2014 жылға арналған қалалық бюджет шығыстарының құрамында облыстық бюджеттен мынадай нысаналы даму трансферттері қарастырылғаны ескерілсін:</w:t>
      </w:r>
    </w:p>
    <w:bookmarkEnd w:id="6"/>
    <w:p>
      <w:pPr>
        <w:spacing w:after="0"/>
        <w:ind w:left="0"/>
        <w:jc w:val="both"/>
      </w:pPr>
      <w:r>
        <w:rPr>
          <w:rFonts w:ascii="Times New Roman"/>
          <w:b w:val="false"/>
          <w:i w:val="false"/>
          <w:color w:val="000000"/>
          <w:sz w:val="28"/>
        </w:rPr>
        <w:t>
      сумен жабдықтау және су бұру жүйесін дамытуға 1 840 мың теңге;</w:t>
      </w:r>
    </w:p>
    <w:p>
      <w:pPr>
        <w:spacing w:after="0"/>
        <w:ind w:left="0"/>
        <w:jc w:val="both"/>
      </w:pPr>
      <w:r>
        <w:rPr>
          <w:rFonts w:ascii="Times New Roman"/>
          <w:b w:val="false"/>
          <w:i w:val="false"/>
          <w:color w:val="000000"/>
          <w:sz w:val="28"/>
        </w:rPr>
        <w:t>
      мемлекеттік коммуналдық тұрғын үй қорының тұрғын үйлерін жобалауға, салуға және (немесе) сатып алуға 183 250 мың теңге;</w:t>
      </w:r>
    </w:p>
    <w:p>
      <w:pPr>
        <w:spacing w:after="0"/>
        <w:ind w:left="0"/>
        <w:jc w:val="both"/>
      </w:pPr>
      <w:r>
        <w:rPr>
          <w:rFonts w:ascii="Times New Roman"/>
          <w:b w:val="false"/>
          <w:i w:val="false"/>
          <w:color w:val="000000"/>
          <w:sz w:val="28"/>
        </w:rPr>
        <w:t>
      инженерлік-коммуникациялық инфрақұрылымды жобалауға, дамытуға, жайластыруға және (немесе) сатып алуға 30 389 мың теңге;</w:t>
      </w:r>
    </w:p>
    <w:p>
      <w:pPr>
        <w:spacing w:after="0"/>
        <w:ind w:left="0"/>
        <w:jc w:val="both"/>
      </w:pPr>
      <w:r>
        <w:rPr>
          <w:rFonts w:ascii="Times New Roman"/>
          <w:b w:val="false"/>
          <w:i w:val="false"/>
          <w:color w:val="000000"/>
          <w:sz w:val="28"/>
        </w:rPr>
        <w:t>
      моноқалаларды дамытудың 2012-2020 жылдарға арналған бағдарламасы шеңберінде бюджеттік инвестициялық жобаларды іске асыру бойынша көліктік инфрақұрылымдарға 176 255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Қарағанды облысы Сәтбаев қалалық мәслихатының 27.11.2014 </w:t>
      </w:r>
      <w:r>
        <w:rPr>
          <w:rFonts w:ascii="Times New Roman"/>
          <w:b w:val="false"/>
          <w:i w:val="false"/>
          <w:color w:val="ff0000"/>
          <w:sz w:val="28"/>
        </w:rPr>
        <w:t>N 290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2014 жылға арналған қалалық бюджеттің құрамында Жезқазған кентінің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8. 2014 жылға қалалық бюджеттен қаржыландырылатын денсаулық сақтау, әлеуметтік қамсыздандыру, білім беру, мәдениет, спорт және ветеринарияның ауылдық жерде жұмыс істейтін азаматтық қызметшілерінің осындай қызмет түрлерімен қалалық жағдайда айналысатын азаматтық қызметшілерінің айлықақыларымен және мөлшерлемелерімен салыстырғанда лауазымдық айлықақылары мен тарифтік мөлшерлемелерін жиырма бес пайызға ұлғайту белгіленсін.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Қарағанды облысы Сәтбаев қалалық мәслихатының 12.09.2014 </w:t>
      </w:r>
      <w:r>
        <w:rPr>
          <w:rFonts w:ascii="Times New Roman"/>
          <w:b w:val="false"/>
          <w:i w:val="false"/>
          <w:color w:val="ff0000"/>
          <w:sz w:val="28"/>
        </w:rPr>
        <w:t>N 271</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Қала әкімдігінің 2014 жылға арналған резерві 12 891 мың теңге сомасында бекітілсін.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Қарағанды облысы Сәтбаев қалалық мәслихатының 27.11.2014 </w:t>
      </w:r>
      <w:r>
        <w:rPr>
          <w:rFonts w:ascii="Times New Roman"/>
          <w:b w:val="false"/>
          <w:i w:val="false"/>
          <w:color w:val="ff0000"/>
          <w:sz w:val="28"/>
        </w:rPr>
        <w:t>N 290</w:t>
      </w:r>
      <w:r>
        <w:rPr>
          <w:rFonts w:ascii="Times New Roman"/>
          <w:b w:val="false"/>
          <w:i w:val="false"/>
          <w:color w:val="ff0000"/>
          <w:sz w:val="28"/>
        </w:rPr>
        <w:t xml:space="preserve"> (01.01.2014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2014 жылға арналған қалалық бюджетті атқару процесінде </w:t>
      </w:r>
      <w:r>
        <w:rPr>
          <w:rFonts w:ascii="Times New Roman"/>
          <w:b w:val="false"/>
          <w:i w:val="false"/>
          <w:color w:val="000000"/>
          <w:sz w:val="28"/>
        </w:rPr>
        <w:t>5 қосымшаға</w:t>
      </w:r>
      <w:r>
        <w:rPr>
          <w:rFonts w:ascii="Times New Roman"/>
          <w:b w:val="false"/>
          <w:i w:val="false"/>
          <w:color w:val="000000"/>
          <w:sz w:val="28"/>
        </w:rPr>
        <w:t xml:space="preserve"> сәйкес жергілікті бюджеттік бағдарламалар секвестрлеуге жатпайды деп белгіленсін.</w:t>
      </w:r>
    </w:p>
    <w:bookmarkEnd w:id="10"/>
    <w:bookmarkStart w:name="z12" w:id="11"/>
    <w:p>
      <w:pPr>
        <w:spacing w:after="0"/>
        <w:ind w:left="0"/>
        <w:jc w:val="both"/>
      </w:pPr>
      <w:r>
        <w:rPr>
          <w:rFonts w:ascii="Times New Roman"/>
          <w:b w:val="false"/>
          <w:i w:val="false"/>
          <w:color w:val="000000"/>
          <w:sz w:val="28"/>
        </w:rPr>
        <w:t>
      11. Осы шешім 2014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Цой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Имамбай</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24 сессиясының № 198 шешіміне</w:t>
            </w:r>
            <w:r>
              <w:br/>
            </w:r>
            <w:r>
              <w:rPr>
                <w:rFonts w:ascii="Times New Roman"/>
                <w:b w:val="false"/>
                <w:i w:val="false"/>
                <w:color w:val="000000"/>
                <w:sz w:val="20"/>
              </w:rPr>
              <w:t>1 қосымша</w:t>
            </w:r>
          </w:p>
        </w:tc>
      </w:tr>
    </w:tbl>
    <w:bookmarkStart w:name="z14" w:id="12"/>
    <w:p>
      <w:pPr>
        <w:spacing w:after="0"/>
        <w:ind w:left="0"/>
        <w:jc w:val="left"/>
      </w:pPr>
      <w:r>
        <w:rPr>
          <w:rFonts w:ascii="Times New Roman"/>
          <w:b/>
          <w:i w:val="false"/>
          <w:color w:val="000000"/>
        </w:rPr>
        <w:t xml:space="preserve"> 2014 жылға арналған қалалық бюджет</w:t>
      </w:r>
    </w:p>
    <w:bookmarkEnd w:id="12"/>
    <w:p>
      <w:pPr>
        <w:spacing w:after="0"/>
        <w:ind w:left="0"/>
        <w:jc w:val="both"/>
      </w:pPr>
      <w:r>
        <w:rPr>
          <w:rFonts w:ascii="Times New Roman"/>
          <w:b w:val="false"/>
          <w:i w:val="false"/>
          <w:color w:val="ff0000"/>
          <w:sz w:val="28"/>
        </w:rPr>
        <w:t xml:space="preserve">
      Ескерту. 1-қосымша жаңа редакцияда - Қарағанды облысы Сәтбаев қалалық мәслихатының 27.11.2014 N 290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1946730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658159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529026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1154589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1128412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3408354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3408354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561"/>
        <w:gridCol w:w="1182"/>
        <w:gridCol w:w="1182"/>
        <w:gridCol w:w="6078"/>
        <w:gridCol w:w="24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5468306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108423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105826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мәселелері бойынша құжаттаманы сараптау және бағалау, бюджеттік инвестициялардың іске асырылуына бағалау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2224754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1773743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207315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және тәрбиеленушілерді қоғамдық көлікте (таксиден басқа) жеңілдікпен жол жүру түрінде әлеуметтік қолдау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953401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жайластыру және (немесе)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410461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400654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көмiндiлерiнiң (биотермиялық шұңқырлардың) жұмыс iстеуiн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607396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дамытудың 2012 - 2020 жылдарға арналған бағдарламасы шеңберінде моноқалаларды ағымдағы жайластыру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бюджеттік инвестициялық жобаларды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295940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дене шынықтыру және спорт бөлімі қызметін қамтамасыз ету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дамытудың 2012 - 2020 жылдарға арналған бағдарламасы шеңберінде моноқалаларды ағымдағы жайластыру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275321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жобаларды іске асыру үшін берілетін кредиттер бойынша пайыздық мөлшерлемені субсидиялау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жаңа өндірістерді дамытуға гранттар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Моноқалалардағы кәсіпкерлікті дамытуға жәрдемдесуге кредит беру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4341"/>
        <w:gridCol w:w="25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алу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4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011"/>
        <w:gridCol w:w="1011"/>
        <w:gridCol w:w="4069"/>
        <w:gridCol w:w="41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4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-125467</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Бюджеттің тапшылығын (профицитін пайдалану) қаржыландыру </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125467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2345"/>
        <w:gridCol w:w="1511"/>
        <w:gridCol w:w="2070"/>
        <w:gridCol w:w="4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1954"/>
        <w:gridCol w:w="4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95467</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95467</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95467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24 сессиясының № 198 шешіміне</w:t>
            </w:r>
            <w:r>
              <w:br/>
            </w:r>
            <w:r>
              <w:rPr>
                <w:rFonts w:ascii="Times New Roman"/>
                <w:b w:val="false"/>
                <w:i w:val="false"/>
                <w:color w:val="000000"/>
                <w:sz w:val="20"/>
              </w:rPr>
              <w:t>2 қосымша</w:t>
            </w:r>
          </w:p>
        </w:tc>
      </w:tr>
    </w:tbl>
    <w:bookmarkStart w:name="z16" w:id="13"/>
    <w:p>
      <w:pPr>
        <w:spacing w:after="0"/>
        <w:ind w:left="0"/>
        <w:jc w:val="left"/>
      </w:pPr>
      <w:r>
        <w:rPr>
          <w:rFonts w:ascii="Times New Roman"/>
          <w:b/>
          <w:i w:val="false"/>
          <w:color w:val="000000"/>
        </w:rPr>
        <w:t xml:space="preserve"> 2015 жылға арналған қалалық бюджет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3605483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666863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1592981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561"/>
        <w:gridCol w:w="1182"/>
        <w:gridCol w:w="1182"/>
        <w:gridCol w:w="6078"/>
        <w:gridCol w:w="24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3605483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149272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2079653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1694429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218073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205837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және тәрбиеленушілерді қоғамдық көлікте (таксиден басқа) жеңілдікпен жол жүру түрінде әлеуметтік қолдау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361366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185923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174558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көмiндiлерiнiң (биотермиялық шұңқырлардың) жұмыс iстеуiн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260999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196591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2012-2020 жылдарға арналған бағдарламасы шеңберінде бюджеттік инвестициялық жобаларды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дене шынықтыру және спорт бөлімі қызметін қамтамасыз ету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дамытудың 2012-2020 жылдарға арналған бағдарламасы шеңберінде моноқалаларды ағымдағы жайластыру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260"/>
        <w:gridCol w:w="1260"/>
        <w:gridCol w:w="5068"/>
        <w:gridCol w:w="2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(профицитін пайдалану) қаржыландыру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2906"/>
        <w:gridCol w:w="1872"/>
        <w:gridCol w:w="2393"/>
        <w:gridCol w:w="3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24 сессиясының № 198 шешіміне</w:t>
            </w:r>
            <w:r>
              <w:br/>
            </w:r>
            <w:r>
              <w:rPr>
                <w:rFonts w:ascii="Times New Roman"/>
                <w:b w:val="false"/>
                <w:i w:val="false"/>
                <w:color w:val="000000"/>
                <w:sz w:val="20"/>
              </w:rPr>
              <w:t>3 қосымша</w:t>
            </w:r>
          </w:p>
        </w:tc>
      </w:tr>
    </w:tbl>
    <w:bookmarkStart w:name="z18" w:id="14"/>
    <w:p>
      <w:pPr>
        <w:spacing w:after="0"/>
        <w:ind w:left="0"/>
        <w:jc w:val="left"/>
      </w:pPr>
      <w:r>
        <w:rPr>
          <w:rFonts w:ascii="Times New Roman"/>
          <w:b/>
          <w:i w:val="false"/>
          <w:color w:val="000000"/>
        </w:rPr>
        <w:t xml:space="preserve"> 2016 жылға арналған қалалық бюджет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3464137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2317151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521161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166302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1117655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561"/>
        <w:gridCol w:w="1182"/>
        <w:gridCol w:w="1182"/>
        <w:gridCol w:w="6078"/>
        <w:gridCol w:w="24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3464137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1883805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150314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1668059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1668059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1498581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218073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205837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өкілді органдардың шешімі бойынша білім беру ұйымдарының күндізгі оқу нысанында және тәрбиеленушілерді қоғамдық көлікте (таксиден басқа) жеңілдікпен жол жүру түрінде әлеуметтік қолдау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12236</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362843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165252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148748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185923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174558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79958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288107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108078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көмiндiлерiнiң (биотермиялық шұңқырлардың) жұмыс iстеуiн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бірдейлендіру жөніндегі іс-шараларды жүргізу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28877</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274469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269469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199538</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23283</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2012-2020 жылдарға арналған бағдарламасы шеңберінде бюджеттік инвестициялық жобаларды іске асыру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176255</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35971</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дене шынықтыру және спорт бөлімі қызметін қамтамасыз ету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24679</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дамытудың 2012-2020 жылдарға арналған бағдарламасы шеңберінде моноқалаларды ағымдағы жайластыру </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3"/>
        <w:gridCol w:w="2143"/>
        <w:gridCol w:w="2143"/>
        <w:gridCol w:w="2143"/>
        <w:gridCol w:w="37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1260"/>
        <w:gridCol w:w="1260"/>
        <w:gridCol w:w="1260"/>
        <w:gridCol w:w="5068"/>
        <w:gridCol w:w="219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Бюджеттің тапшылығы (профициті)</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(профицитін пайдалану) қаржыландыру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6"/>
        <w:gridCol w:w="2866"/>
        <w:gridCol w:w="1847"/>
        <w:gridCol w:w="2529"/>
        <w:gridCol w:w="32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2"/>
        <w:gridCol w:w="2906"/>
        <w:gridCol w:w="1872"/>
        <w:gridCol w:w="2393"/>
        <w:gridCol w:w="325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24 сессиясының № 198 шешіміне</w:t>
            </w:r>
            <w:r>
              <w:br/>
            </w:r>
            <w:r>
              <w:rPr>
                <w:rFonts w:ascii="Times New Roman"/>
                <w:b w:val="false"/>
                <w:i w:val="false"/>
                <w:color w:val="000000"/>
                <w:sz w:val="20"/>
              </w:rPr>
              <w:t>4 қосымша</w:t>
            </w:r>
          </w:p>
        </w:tc>
      </w:tr>
    </w:tbl>
    <w:bookmarkStart w:name="z20" w:id="15"/>
    <w:p>
      <w:pPr>
        <w:spacing w:after="0"/>
        <w:ind w:left="0"/>
        <w:jc w:val="left"/>
      </w:pPr>
      <w:r>
        <w:rPr>
          <w:rFonts w:ascii="Times New Roman"/>
          <w:b/>
          <w:i w:val="false"/>
          <w:color w:val="000000"/>
        </w:rPr>
        <w:t xml:space="preserve"> 2014 жылға арналған Жезқазған кентінің бюджеттік</w:t>
      </w:r>
      <w:r>
        <w:br/>
      </w:r>
      <w:r>
        <w:rPr>
          <w:rFonts w:ascii="Times New Roman"/>
          <w:b/>
          <w:i w:val="false"/>
          <w:color w:val="000000"/>
        </w:rPr>
        <w:t>бағдарламаларының тізбесі</w:t>
      </w:r>
    </w:p>
    <w:bookmarkEnd w:id="15"/>
    <w:p>
      <w:pPr>
        <w:spacing w:after="0"/>
        <w:ind w:left="0"/>
        <w:jc w:val="both"/>
      </w:pPr>
      <w:r>
        <w:rPr>
          <w:rFonts w:ascii="Times New Roman"/>
          <w:b w:val="false"/>
          <w:i w:val="false"/>
          <w:color w:val="ff0000"/>
          <w:sz w:val="28"/>
        </w:rPr>
        <w:t xml:space="preserve">
      Ескерту. 4-қосымша жаңа редакцияда - Қарағанды облысы Сәтбаев қалалық мәслихатының 27.11.2014 N 290 (01.01.2014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2"/>
        <w:gridCol w:w="1650"/>
        <w:gridCol w:w="1650"/>
        <w:gridCol w:w="4484"/>
        <w:gridCol w:w="25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2013 жылғы 26 желтоқсандағы</w:t>
            </w:r>
            <w:r>
              <w:br/>
            </w:r>
            <w:r>
              <w:rPr>
                <w:rFonts w:ascii="Times New Roman"/>
                <w:b w:val="false"/>
                <w:i w:val="false"/>
                <w:color w:val="000000"/>
                <w:sz w:val="20"/>
              </w:rPr>
              <w:t>24 сессиясының № 198 шешіміне</w:t>
            </w:r>
            <w:r>
              <w:br/>
            </w:r>
            <w:r>
              <w:rPr>
                <w:rFonts w:ascii="Times New Roman"/>
                <w:b w:val="false"/>
                <w:i w:val="false"/>
                <w:color w:val="000000"/>
                <w:sz w:val="20"/>
              </w:rPr>
              <w:t>5 қосымша</w:t>
            </w:r>
          </w:p>
        </w:tc>
      </w:tr>
    </w:tbl>
    <w:bookmarkStart w:name="z22" w:id="16"/>
    <w:p>
      <w:pPr>
        <w:spacing w:after="0"/>
        <w:ind w:left="0"/>
        <w:jc w:val="left"/>
      </w:pPr>
      <w:r>
        <w:rPr>
          <w:rFonts w:ascii="Times New Roman"/>
          <w:b/>
          <w:i w:val="false"/>
          <w:color w:val="000000"/>
        </w:rPr>
        <w:t xml:space="preserve"> 2014 жылға арналған қалалық бюджетті атқару процесінде</w:t>
      </w:r>
      <w:r>
        <w:br/>
      </w:r>
      <w:r>
        <w:rPr>
          <w:rFonts w:ascii="Times New Roman"/>
          <w:b/>
          <w:i w:val="false"/>
          <w:color w:val="000000"/>
        </w:rPr>
        <w:t>секвестрлеуге жатпайтын бюджеттік бағдарламалардың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2590"/>
        <w:gridCol w:w="2590"/>
        <w:gridCol w:w="52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