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ea6e" w14:textId="93fe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2013 жылғы 12 желтоқсандағы 27 сессиясының № 279 шешімі. Қарағанды облысының Әділет департаментінде 2014 жылғы 8 қаңтарда № 2491 болып тіркелді. Күші жойылды - Қарағанды облысы Саран қалалық мәслихатының 2023 жылғы 23 қарашадағы № 75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23.11.2023 </w:t>
      </w:r>
      <w:r>
        <w:rPr>
          <w:rFonts w:ascii="Times New Roman"/>
          <w:b w:val="false"/>
          <w:i w:val="false"/>
          <w:color w:val="ff0000"/>
          <w:sz w:val="28"/>
        </w:rPr>
        <w:t>№ 75</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Саран қаласы әкімінің орынбасарына және Саран қалалық мәслихатының азаматтардың құқықтарын қорғау заңдылықтары және әлеуметтік саланы дамыту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Саран қалалық мәслихатының шешімдері күшін жойған болып танылсын:</w:t>
      </w:r>
    </w:p>
    <w:bookmarkEnd w:id="3"/>
    <w:p>
      <w:pPr>
        <w:spacing w:after="0"/>
        <w:ind w:left="0"/>
        <w:jc w:val="both"/>
      </w:pPr>
      <w:r>
        <w:rPr>
          <w:rFonts w:ascii="Times New Roman"/>
          <w:b w:val="false"/>
          <w:i w:val="false"/>
          <w:color w:val="000000"/>
          <w:sz w:val="28"/>
        </w:rPr>
        <w:t xml:space="preserve">
      1) Саран қалалық мәслихатының 2009 жылғы 22 желтоқсандағы "Жергілікті өкілетті органдардың шешімі бойынша мұқтаж азаматтардың жекелеген санаттарына әлеуметтік көмек беру туралы" № 365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8-7-101 болып тіркелген, 2010 жылы 29 қаңтардағы № 4 "Ваша газета" газетінде жарияланған);</w:t>
      </w:r>
    </w:p>
    <w:p>
      <w:pPr>
        <w:spacing w:after="0"/>
        <w:ind w:left="0"/>
        <w:jc w:val="both"/>
      </w:pPr>
      <w:r>
        <w:rPr>
          <w:rFonts w:ascii="Times New Roman"/>
          <w:b w:val="false"/>
          <w:i w:val="false"/>
          <w:color w:val="000000"/>
          <w:sz w:val="28"/>
        </w:rPr>
        <w:t xml:space="preserve">
      2) 2013 жылғы 25 сәуірдегі "Саран қалалық мәслихатының 2009 жылғы 22 желтоқсандағы "Жергілікті өкілетті органдардың шешімі бойынша мұқтаж азаматтардың жекелеген санаттарына әлеуметтік көмек беру туралы" № 365 шешіміне өзгерістер енгізу туралы" № 180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2329 болып тіркелген, 2013 жылы 24 мамырдағы № 21 "Саран газеті" газетінде жарияланған).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Саран қалалық мәслихатының 25.02.2014 </w:t>
      </w:r>
      <w:r>
        <w:rPr>
          <w:rFonts w:ascii="Times New Roman"/>
          <w:b w:val="false"/>
          <w:i w:val="false"/>
          <w:color w:val="000000"/>
          <w:sz w:val="28"/>
        </w:rPr>
        <w:t>N 302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Саран қалалық мәслихатының 2013 жылғы 12 қарашадағы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 258 шешімі жойылсын.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Саран қалалық мәслихатының 25.02.2014 </w:t>
      </w:r>
      <w:r>
        <w:rPr>
          <w:rFonts w:ascii="Times New Roman"/>
          <w:b w:val="false"/>
          <w:i w:val="false"/>
          <w:color w:val="000000"/>
          <w:sz w:val="28"/>
        </w:rPr>
        <w:t>N 302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Саран қалалық мәслихатының 25.02.2014 </w:t>
      </w:r>
      <w:r>
        <w:rPr>
          <w:rFonts w:ascii="Times New Roman"/>
          <w:b w:val="false"/>
          <w:i w:val="false"/>
          <w:color w:val="000000"/>
          <w:sz w:val="28"/>
        </w:rPr>
        <w:t>N 302</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Закамолкин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279 шешімімен бекітілген</w:t>
            </w:r>
          </w:p>
        </w:tc>
      </w:tr>
    </w:tbl>
    <w:bookmarkStart w:name="z8" w:id="6"/>
    <w:p>
      <w:pPr>
        <w:spacing w:after="0"/>
        <w:ind w:left="0"/>
        <w:jc w:val="left"/>
      </w:pPr>
      <w:r>
        <w:rPr>
          <w:rFonts w:ascii="Times New Roman"/>
          <w:b/>
          <w:i w:val="false"/>
          <w:color w:val="000000"/>
        </w:rPr>
        <w:t xml:space="preserve">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w:t>
      </w:r>
    </w:p>
    <w:bookmarkEnd w:id="6"/>
    <w:bookmarkStart w:name="z9" w:id="7"/>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тәртібін белгілейді.</w:t>
      </w:r>
    </w:p>
    <w:bookmarkEnd w:id="7"/>
    <w:bookmarkStart w:name="z10"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w:t>
      </w:r>
      <w:r>
        <w:rPr>
          <w:rFonts w:ascii="Times New Roman"/>
          <w:b w:val="false"/>
          <w:i w:val="false"/>
          <w:color w:val="ff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облыстардағы, республикалық маңызы бар қалалардағы, астанадағы статистика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9) уәкілетті орган – "Саран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Саран қалалық мәслихатының 15.06.2023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 жылда 1 рет) көрсетіледі.</w:t>
      </w:r>
    </w:p>
    <w:bookmarkEnd w:id="12"/>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w:t>
      </w:r>
      <w:r>
        <w:rPr>
          <w:rFonts w:ascii="Times New Roman"/>
          <w:b w:val="false"/>
          <w:i w:val="false"/>
          <w:color w:val="ff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6" w:id="14"/>
    <w:p>
      <w:pPr>
        <w:spacing w:after="0"/>
        <w:ind w:left="0"/>
        <w:jc w:val="both"/>
      </w:pPr>
      <w:r>
        <w:rPr>
          <w:rFonts w:ascii="Times New Roman"/>
          <w:b w:val="false"/>
          <w:i w:val="false"/>
          <w:color w:val="000000"/>
          <w:sz w:val="28"/>
        </w:rPr>
        <w:t>
      6. Атаулы күндер мен мереке күндеріне әлеуметтік көмек көрсетіледі:</w:t>
      </w:r>
    </w:p>
    <w:bookmarkEnd w:id="14"/>
    <w:bookmarkStart w:name="z11" w:id="1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bookmarkEnd w:id="15"/>
    <w:bookmarkStart w:name="z12" w:id="16"/>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 ұрыс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w:t>
      </w:r>
    </w:p>
    <w:bookmarkEnd w:id="16"/>
    <w:bookmarkStart w:name="z13" w:id="17"/>
    <w:p>
      <w:pPr>
        <w:spacing w:after="0"/>
        <w:ind w:left="0"/>
        <w:jc w:val="both"/>
      </w:pPr>
      <w:r>
        <w:rPr>
          <w:rFonts w:ascii="Times New Roman"/>
          <w:b w:val="false"/>
          <w:i w:val="false"/>
          <w:color w:val="000000"/>
          <w:sz w:val="28"/>
        </w:rPr>
        <w:t>
      оқу-жаттығу жиындарына шақырылған және ұрыс қимылдарын жүргізу кезеңінде Ауғанстанға жіберілген әскери міндеттілерге;</w:t>
      </w:r>
    </w:p>
    <w:bookmarkEnd w:id="17"/>
    <w:bookmarkStart w:name="z14" w:id="18"/>
    <w:p>
      <w:pPr>
        <w:spacing w:after="0"/>
        <w:ind w:left="0"/>
        <w:jc w:val="both"/>
      </w:pPr>
      <w:r>
        <w:rPr>
          <w:rFonts w:ascii="Times New Roman"/>
          <w:b w:val="false"/>
          <w:i w:val="false"/>
          <w:color w:val="000000"/>
          <w:sz w:val="28"/>
        </w:rPr>
        <w:t>
      ұрыс қимылдарының жүргізу кезеңінде осы елге жүктерді жеткізу үшін Ауғанстанға жіберілген автомобиль батальондарының әскери қызметшілеріне;</w:t>
      </w:r>
    </w:p>
    <w:bookmarkEnd w:id="18"/>
    <w:bookmarkStart w:name="z15" w:id="19"/>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тапсырмаларға ұшқан ұшу құрамының әскери қызметшілеріне;</w:t>
      </w:r>
    </w:p>
    <w:bookmarkEnd w:id="19"/>
    <w:bookmarkStart w:name="z16" w:id="20"/>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зақым алған немесе мертіккен ұрыс қимылдарын қамтамасыз етуге қатысқаны үшін бұрынғы КСР Одағының ордендерімен және медальдарымен наградталған жұмысшылар мен қызметшілерге;</w:t>
      </w:r>
    </w:p>
    <w:bookmarkEnd w:id="20"/>
    <w:bookmarkStart w:name="z17" w:id="21"/>
    <w:p>
      <w:pPr>
        <w:spacing w:after="0"/>
        <w:ind w:left="0"/>
        <w:jc w:val="both"/>
      </w:pPr>
      <w:r>
        <w:rPr>
          <w:rFonts w:ascii="Times New Roman"/>
          <w:b w:val="false"/>
          <w:i w:val="false"/>
          <w:color w:val="000000"/>
          <w:sz w:val="28"/>
        </w:rPr>
        <w:t>
      Ұлы Отан соғысы кезеңінде алған жаралануы, зақым алуы, мертігуі немесе ауруы салдарынан мүгедектігі бар адамдарға жеңілдіктер бойынша теңестірілген адамдарға;</w:t>
      </w:r>
    </w:p>
    <w:bookmarkEnd w:id="21"/>
    <w:bookmarkStart w:name="z18" w:id="22"/>
    <w:p>
      <w:pPr>
        <w:spacing w:after="0"/>
        <w:ind w:left="0"/>
        <w:jc w:val="both"/>
      </w:pPr>
      <w:r>
        <w:rPr>
          <w:rFonts w:ascii="Times New Roman"/>
          <w:b w:val="false"/>
          <w:i w:val="false"/>
          <w:color w:val="000000"/>
          <w:sz w:val="28"/>
        </w:rPr>
        <w:t>
      2) 21-23 наурыз - Наурыз мейрамына:</w:t>
      </w:r>
    </w:p>
    <w:bookmarkEnd w:id="22"/>
    <w:bookmarkStart w:name="z19" w:id="23"/>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23"/>
    <w:bookmarkStart w:name="z20" w:id="24"/>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24"/>
    <w:bookmarkStart w:name="z21" w:id="25"/>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w:t>
      </w:r>
    </w:p>
    <w:bookmarkEnd w:id="25"/>
    <w:bookmarkStart w:name="z22" w:id="26"/>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26"/>
    <w:bookmarkStart w:name="z23" w:id="27"/>
    <w:p>
      <w:pPr>
        <w:spacing w:after="0"/>
        <w:ind w:left="0"/>
        <w:jc w:val="both"/>
      </w:pPr>
      <w:r>
        <w:rPr>
          <w:rFonts w:ascii="Times New Roman"/>
          <w:b w:val="false"/>
          <w:i w:val="false"/>
          <w:color w:val="000000"/>
          <w:sz w:val="28"/>
        </w:rPr>
        <w:t>
      3) 7 мамыр - Отан қорғаушылар күніне:</w:t>
      </w:r>
    </w:p>
    <w:bookmarkEnd w:id="27"/>
    <w:bookmarkStart w:name="z24" w:id="28"/>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28"/>
    <w:bookmarkStart w:name="z25" w:id="29"/>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операциясына бітімгершілік ретінде қатысқан Қазақстан Республикасының әскери қызметшілеріне;</w:t>
      </w:r>
    </w:p>
    <w:bookmarkEnd w:id="29"/>
    <w:bookmarkStart w:name="z26" w:id="30"/>
    <w:p>
      <w:pPr>
        <w:spacing w:after="0"/>
        <w:ind w:left="0"/>
        <w:jc w:val="both"/>
      </w:pPr>
      <w:r>
        <w:rPr>
          <w:rFonts w:ascii="Times New Roman"/>
          <w:b w:val="false"/>
          <w:i w:val="false"/>
          <w:color w:val="000000"/>
          <w:sz w:val="28"/>
        </w:rPr>
        <w:t>
      1986-1991 жылдар аралығында Таулы Қарабақта этносаралық қақтығысты реттеуге қатысқан бұрынғы КСР Одағының ішкі істер және мемлекеттік қауіпсіздік органдарының әскери қызметшілеріне, сондай-ақ басшы және қатардағы құрамының адамдарына;</w:t>
      </w:r>
    </w:p>
    <w:bookmarkEnd w:id="30"/>
    <w:bookmarkStart w:name="z27" w:id="31"/>
    <w:p>
      <w:pPr>
        <w:spacing w:after="0"/>
        <w:ind w:left="0"/>
        <w:jc w:val="both"/>
      </w:pPr>
      <w:r>
        <w:rPr>
          <w:rFonts w:ascii="Times New Roman"/>
          <w:b w:val="false"/>
          <w:i w:val="false"/>
          <w:color w:val="000000"/>
          <w:sz w:val="28"/>
        </w:rPr>
        <w:t>
      4) 9 мамыр - Жеңіс күніне:</w:t>
      </w:r>
    </w:p>
    <w:bookmarkEnd w:id="31"/>
    <w:bookmarkStart w:name="z28" w:id="32"/>
    <w:p>
      <w:pPr>
        <w:spacing w:after="0"/>
        <w:ind w:left="0"/>
        <w:jc w:val="both"/>
      </w:pPr>
      <w:r>
        <w:rPr>
          <w:rFonts w:ascii="Times New Roman"/>
          <w:b w:val="false"/>
          <w:i w:val="false"/>
          <w:color w:val="000000"/>
          <w:sz w:val="28"/>
        </w:rPr>
        <w:t>
      Ұлы Отан соғысының ардагерлеріне;</w:t>
      </w:r>
    </w:p>
    <w:bookmarkEnd w:id="32"/>
    <w:bookmarkStart w:name="z29" w:id="33"/>
    <w:p>
      <w:pPr>
        <w:spacing w:after="0"/>
        <w:ind w:left="0"/>
        <w:jc w:val="both"/>
      </w:pPr>
      <w:r>
        <w:rPr>
          <w:rFonts w:ascii="Times New Roman"/>
          <w:b w:val="false"/>
          <w:i w:val="false"/>
          <w:color w:val="000000"/>
          <w:sz w:val="28"/>
        </w:rPr>
        <w:t>
      Ұлы Отан соғысына қатысушыларға жеңілдіктер бойынша теңестірілген адамдарға;</w:t>
      </w:r>
    </w:p>
    <w:bookmarkEnd w:id="33"/>
    <w:bookmarkStart w:name="z30" w:id="34"/>
    <w:p>
      <w:pPr>
        <w:spacing w:after="0"/>
        <w:ind w:left="0"/>
        <w:jc w:val="both"/>
      </w:pPr>
      <w:r>
        <w:rPr>
          <w:rFonts w:ascii="Times New Roman"/>
          <w:b w:val="false"/>
          <w:i w:val="false"/>
          <w:color w:val="000000"/>
          <w:sz w:val="28"/>
        </w:rPr>
        <w:t>
      еңбек ардагерлеріне;</w:t>
      </w:r>
    </w:p>
    <w:bookmarkEnd w:id="34"/>
    <w:bookmarkStart w:name="z31" w:id="35"/>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айқындалған "Ардагерлер туралы" Қазақстан Республикасы Заңының күші қолданылатын басқа адамдарға;</w:t>
      </w:r>
    </w:p>
    <w:bookmarkEnd w:id="35"/>
    <w:bookmarkStart w:name="z32" w:id="36"/>
    <w:p>
      <w:pPr>
        <w:spacing w:after="0"/>
        <w:ind w:left="0"/>
        <w:jc w:val="both"/>
      </w:pPr>
      <w:r>
        <w:rPr>
          <w:rFonts w:ascii="Times New Roman"/>
          <w:b w:val="false"/>
          <w:i w:val="false"/>
          <w:color w:val="000000"/>
          <w:sz w:val="28"/>
        </w:rPr>
        <w:t>
      5) 4 маусым - Қазақстан Республикасының Мемлекеттік рәміздері күніне:</w:t>
      </w:r>
    </w:p>
    <w:bookmarkEnd w:id="36"/>
    <w:bookmarkStart w:name="z33" w:id="37"/>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37"/>
    <w:bookmarkStart w:name="z34" w:id="38"/>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38"/>
    <w:bookmarkStart w:name="z35" w:id="39"/>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39"/>
    <w:bookmarkStart w:name="z36" w:id="40"/>
    <w:p>
      <w:pPr>
        <w:spacing w:after="0"/>
        <w:ind w:left="0"/>
        <w:jc w:val="both"/>
      </w:pPr>
      <w:r>
        <w:rPr>
          <w:rFonts w:ascii="Times New Roman"/>
          <w:b w:val="false"/>
          <w:i w:val="false"/>
          <w:color w:val="000000"/>
          <w:sz w:val="28"/>
        </w:rPr>
        <w:t>
      6) 6 шілде - Астана күніне:</w:t>
      </w:r>
    </w:p>
    <w:bookmarkEnd w:id="40"/>
    <w:bookmarkStart w:name="z37" w:id="41"/>
    <w:p>
      <w:pPr>
        <w:spacing w:after="0"/>
        <w:ind w:left="0"/>
        <w:jc w:val="both"/>
      </w:pPr>
      <w:r>
        <w:rPr>
          <w:rFonts w:ascii="Times New Roman"/>
          <w:b w:val="false"/>
          <w:i w:val="false"/>
          <w:color w:val="000000"/>
          <w:sz w:val="28"/>
        </w:rPr>
        <w:t>
      "Алтын алқа", "Күміс алқа" белгілерімен марапатталған немесе бұрын "Батыр ана" атағын алған, сондай-ақ бірінші және екінші дәрежелі "Ана даңқы" ордендерімен марапатталған көп балалы аналарға;</w:t>
      </w:r>
    </w:p>
    <w:bookmarkEnd w:id="41"/>
    <w:bookmarkStart w:name="z38" w:id="42"/>
    <w:p>
      <w:pPr>
        <w:spacing w:after="0"/>
        <w:ind w:left="0"/>
        <w:jc w:val="both"/>
      </w:pPr>
      <w:r>
        <w:rPr>
          <w:rFonts w:ascii="Times New Roman"/>
          <w:b w:val="false"/>
          <w:i w:val="false"/>
          <w:color w:val="000000"/>
          <w:sz w:val="28"/>
        </w:rPr>
        <w:t>
      төрт және одан көп бірге тұратын кәмелетке толмаған, соның ішінде оқытудың күндізгі нысаны бойынша орта, техникалық және кәсіптік, орта білімнен кейінгі білім беру ұйымдарында, жоғары оқу орындарында, оқу орынын аяқтағанға дейін кәмелеттік жасқа толған білім алушы балалары бар (бірақ жиырма үш жасқа толғанға дейін), көп балалы отбасыларға;</w:t>
      </w:r>
    </w:p>
    <w:bookmarkEnd w:id="42"/>
    <w:bookmarkStart w:name="z39" w:id="43"/>
    <w:p>
      <w:pPr>
        <w:spacing w:after="0"/>
        <w:ind w:left="0"/>
        <w:jc w:val="both"/>
      </w:pPr>
      <w:r>
        <w:rPr>
          <w:rFonts w:ascii="Times New Roman"/>
          <w:b w:val="false"/>
          <w:i w:val="false"/>
          <w:color w:val="000000"/>
          <w:sz w:val="28"/>
        </w:rPr>
        <w:t>
      7) 30 тамыз - Қазақстан Республикасының Конституциясы күніне:</w:t>
      </w:r>
    </w:p>
    <w:bookmarkEnd w:id="43"/>
    <w:bookmarkStart w:name="z40" w:id="44"/>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44"/>
    <w:bookmarkStart w:name="z41" w:id="45"/>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45"/>
    <w:bookmarkStart w:name="z42" w:id="46"/>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46"/>
    <w:bookmarkStart w:name="z43" w:id="47"/>
    <w:p>
      <w:pPr>
        <w:spacing w:after="0"/>
        <w:ind w:left="0"/>
        <w:jc w:val="both"/>
      </w:pPr>
      <w:r>
        <w:rPr>
          <w:rFonts w:ascii="Times New Roman"/>
          <w:b w:val="false"/>
          <w:i w:val="false"/>
          <w:color w:val="000000"/>
          <w:sz w:val="28"/>
        </w:rPr>
        <w:t>
      8) 1 қазан - қарттар күніне:</w:t>
      </w:r>
    </w:p>
    <w:bookmarkEnd w:id="47"/>
    <w:bookmarkStart w:name="z44" w:id="48"/>
    <w:p>
      <w:pPr>
        <w:spacing w:after="0"/>
        <w:ind w:left="0"/>
        <w:jc w:val="both"/>
      </w:pPr>
      <w:r>
        <w:rPr>
          <w:rFonts w:ascii="Times New Roman"/>
          <w:b w:val="false"/>
          <w:i w:val="false"/>
          <w:color w:val="000000"/>
          <w:sz w:val="28"/>
        </w:rPr>
        <w:t>
      жетпіс бес жасқа толған және одан асқан адамдарға;</w:t>
      </w:r>
    </w:p>
    <w:bookmarkEnd w:id="48"/>
    <w:bookmarkStart w:name="z45" w:id="49"/>
    <w:p>
      <w:pPr>
        <w:spacing w:after="0"/>
        <w:ind w:left="0"/>
        <w:jc w:val="both"/>
      </w:pPr>
      <w:r>
        <w:rPr>
          <w:rFonts w:ascii="Times New Roman"/>
          <w:b w:val="false"/>
          <w:i w:val="false"/>
          <w:color w:val="000000"/>
          <w:sz w:val="28"/>
        </w:rPr>
        <w:t>
      9) 25 қазан - Республика күніне:</w:t>
      </w:r>
    </w:p>
    <w:bookmarkEnd w:id="49"/>
    <w:bookmarkStart w:name="z46" w:id="50"/>
    <w:p>
      <w:pPr>
        <w:spacing w:after="0"/>
        <w:ind w:left="0"/>
        <w:jc w:val="both"/>
      </w:pPr>
      <w:r>
        <w:rPr>
          <w:rFonts w:ascii="Times New Roman"/>
          <w:b w:val="false"/>
          <w:i w:val="false"/>
          <w:color w:val="000000"/>
          <w:sz w:val="28"/>
        </w:rPr>
        <w:t>
      мүгедектігі бар адамдарға;</w:t>
      </w:r>
    </w:p>
    <w:bookmarkEnd w:id="50"/>
    <w:bookmarkStart w:name="z47" w:id="51"/>
    <w:p>
      <w:pPr>
        <w:spacing w:after="0"/>
        <w:ind w:left="0"/>
        <w:jc w:val="both"/>
      </w:pPr>
      <w:r>
        <w:rPr>
          <w:rFonts w:ascii="Times New Roman"/>
          <w:b w:val="false"/>
          <w:i w:val="false"/>
          <w:color w:val="000000"/>
          <w:sz w:val="28"/>
        </w:rPr>
        <w:t>
      мүгедектігі бар балаларға;</w:t>
      </w:r>
    </w:p>
    <w:bookmarkEnd w:id="51"/>
    <w:bookmarkStart w:name="z48" w:id="52"/>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52"/>
    <w:bookmarkStart w:name="z49" w:id="53"/>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w:t>
      </w:r>
    </w:p>
    <w:bookmarkEnd w:id="53"/>
    <w:p>
      <w:pPr>
        <w:spacing w:after="0"/>
        <w:ind w:left="0"/>
        <w:jc w:val="both"/>
      </w:pPr>
      <w:r>
        <w:rPr>
          <w:rFonts w:ascii="Times New Roman"/>
          <w:b w:val="false"/>
          <w:i w:val="false"/>
          <w:color w:val="000000"/>
          <w:sz w:val="28"/>
        </w:rPr>
        <w:t>
      10) 16 желтоқсан - Тәуелсіздік күніне:</w:t>
      </w:r>
    </w:p>
    <w:p>
      <w:pPr>
        <w:spacing w:after="0"/>
        <w:ind w:left="0"/>
        <w:jc w:val="both"/>
      </w:pPr>
      <w:r>
        <w:rPr>
          <w:rFonts w:ascii="Times New Roman"/>
          <w:b w:val="false"/>
          <w:i w:val="false"/>
          <w:color w:val="000000"/>
          <w:sz w:val="28"/>
        </w:rPr>
        <w:t xml:space="preserve">
      1986 жылғы 17-18 желтоқсан оқиғасына қатысқан,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w:t>
      </w:r>
    </w:p>
    <w:bookmarkStart w:name="z52" w:id="54"/>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54"/>
    <w:bookmarkStart w:name="z53" w:id="55"/>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Саран қалалық мәслихатының 15.06.2023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56"/>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негіздер болып табылады:</w:t>
      </w:r>
    </w:p>
    <w:bookmarkEnd w:id="56"/>
    <w:bookmarkStart w:name="z50" w:id="5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57"/>
    <w:bookmarkStart w:name="z51" w:id="5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4" w:id="59"/>
    <w:p>
      <w:pPr>
        <w:spacing w:after="0"/>
        <w:ind w:left="0"/>
        <w:jc w:val="both"/>
      </w:pPr>
      <w:r>
        <w:rPr>
          <w:rFonts w:ascii="Times New Roman"/>
          <w:b w:val="false"/>
          <w:i w:val="false"/>
          <w:color w:val="000000"/>
          <w:sz w:val="28"/>
        </w:rPr>
        <w:t>
      8. Әлеуметтік мәні бар аурулар болған кезде Қазақстан Республикасының заңнамасында көзделген негіздемелер бойынша көрсетілетін әлеуметтік көмек жан басына шаққандағы орташа айлық табысы 1,5 еселік ең төменгі күнкөріс деңгейінен аспайтын адамдарға (отбасыларға) көрсетіледі.</w:t>
      </w:r>
    </w:p>
    <w:bookmarkEnd w:id="59"/>
    <w:bookmarkStart w:name="z55" w:id="60"/>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кезде көрсетілетін әлеуметтік көмек адамның (отбасы мүшелерінің) табысына қарамастан көрсетіледі.</w:t>
      </w:r>
    </w:p>
    <w:bookmarkEnd w:id="60"/>
    <w:bookmarkStart w:name="z56" w:id="61"/>
    <w:p>
      <w:pPr>
        <w:spacing w:after="0"/>
        <w:ind w:left="0"/>
        <w:jc w:val="both"/>
      </w:pPr>
      <w:r>
        <w:rPr>
          <w:rFonts w:ascii="Times New Roman"/>
          <w:b w:val="false"/>
          <w:i w:val="false"/>
          <w:color w:val="000000"/>
          <w:sz w:val="28"/>
        </w:rPr>
        <w:t>
      Бас бостандығынан айыру орындарынан босатылған адамдарға көрсетілетін әлеуметтік көмек адамның (отбасы мүшелерінің) табысына қарамастан ұсынылады.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Саран қалалық мәслихатының 15.06.2023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62"/>
    <w:p>
      <w:pPr>
        <w:spacing w:after="0"/>
        <w:ind w:left="0"/>
        <w:jc w:val="both"/>
      </w:pPr>
      <w:r>
        <w:rPr>
          <w:rFonts w:ascii="Times New Roman"/>
          <w:b w:val="false"/>
          <w:i w:val="false"/>
          <w:color w:val="000000"/>
          <w:sz w:val="28"/>
        </w:rPr>
        <w:t>
      9. Әлеуметтік мәні бар ауруы болған кезде Қазақстан Республикасының заңнамасында көзделген негіздер бойынша көрсетілетін әлеуметтік көмектің шекті мөлшері – он айлық есептік көрсеткіш.</w:t>
      </w:r>
    </w:p>
    <w:bookmarkEnd w:id="62"/>
    <w:bookmarkStart w:name="z57" w:id="63"/>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кезде көрсетілетін әлеуметтік көмектің шекті мөлшері - жүз айлық есептік көрсеткіш.</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64"/>
    <w:p>
      <w:pPr>
        <w:spacing w:after="0"/>
        <w:ind w:left="0"/>
        <w:jc w:val="both"/>
      </w:pPr>
      <w:r>
        <w:rPr>
          <w:rFonts w:ascii="Times New Roman"/>
          <w:b w:val="false"/>
          <w:i w:val="false"/>
          <w:color w:val="000000"/>
          <w:sz w:val="28"/>
        </w:rPr>
        <w:t>
      10. Табиғи зілзала немесе өрттің салдарынан өмірлік қиын жағдай туындаған кезде, бас бостандығынан айыру орындарынан босатылған кезде әлеуметтік көмек үшін өтініш білдіру мерзімі - оқиға басталған сәттен бастап үш ай ішінде.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Саран қалалық мәслихатының 15.06.2023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65"/>
    <w:p>
      <w:pPr>
        <w:spacing w:after="0"/>
        <w:ind w:left="0"/>
        <w:jc w:val="both"/>
      </w:pPr>
      <w:r>
        <w:rPr>
          <w:rFonts w:ascii="Times New Roman"/>
          <w:b w:val="false"/>
          <w:i w:val="false"/>
          <w:color w:val="000000"/>
          <w:sz w:val="28"/>
        </w:rPr>
        <w:t>
      11. Әрбір жекеленген жағдайда көрсетілетін әлеуметтік көмектің мөлшерін арнайы комиссия айқындайды және оны әлеуметтік көмекті көрсету қажеттілігі туралы қорытындыда көрсетеді.</w:t>
      </w:r>
    </w:p>
    <w:bookmarkEnd w:id="65"/>
    <w:bookmarkStart w:name="z22" w:id="66"/>
    <w:p>
      <w:pPr>
        <w:spacing w:after="0"/>
        <w:ind w:left="0"/>
        <w:jc w:val="left"/>
      </w:pPr>
      <w:r>
        <w:rPr>
          <w:rFonts w:ascii="Times New Roman"/>
          <w:b/>
          <w:i w:val="false"/>
          <w:color w:val="000000"/>
        </w:rPr>
        <w:t xml:space="preserve"> 3-тарау. Әлеуметтік көмек көрсету тәртібі</w:t>
      </w:r>
    </w:p>
    <w:bookmarkEnd w:id="66"/>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w:t>
      </w:r>
      <w:r>
        <w:rPr>
          <w:rFonts w:ascii="Times New Roman"/>
          <w:b w:val="false"/>
          <w:i w:val="false"/>
          <w:color w:val="ff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3" w:id="67"/>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етілмейді, уәкілетті ұйымның, не өзге де ұйымдардың ұсынымы бойынша ЖАО бекітетін тізім бойынша көрсетіледі.</w:t>
      </w:r>
    </w:p>
    <w:bookmarkEnd w:id="67"/>
    <w:bookmarkStart w:name="z24" w:id="68"/>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Ақтас кентінің әкіміне мынадай құжаттарды қоса отырып өтініш ұсынады:</w:t>
      </w:r>
    </w:p>
    <w:bookmarkEnd w:id="68"/>
    <w:bookmarkStart w:name="z62" w:id="69"/>
    <w:p>
      <w:pPr>
        <w:spacing w:after="0"/>
        <w:ind w:left="0"/>
        <w:jc w:val="both"/>
      </w:pPr>
      <w:r>
        <w:rPr>
          <w:rFonts w:ascii="Times New Roman"/>
          <w:b w:val="false"/>
          <w:i w:val="false"/>
          <w:color w:val="000000"/>
          <w:sz w:val="28"/>
        </w:rPr>
        <w:t>
      1) жеке басын куәландыратын құжат;</w:t>
      </w:r>
    </w:p>
    <w:bookmarkEnd w:id="69"/>
    <w:bookmarkStart w:name="z63" w:id="70"/>
    <w:p>
      <w:pPr>
        <w:spacing w:after="0"/>
        <w:ind w:left="0"/>
        <w:jc w:val="both"/>
      </w:pPr>
      <w:r>
        <w:rPr>
          <w:rFonts w:ascii="Times New Roman"/>
          <w:b w:val="false"/>
          <w:i w:val="false"/>
          <w:color w:val="000000"/>
          <w:sz w:val="28"/>
        </w:rPr>
        <w:t>
      2) адамның (отбасы мүшелерінің) табыстары туралы мәліметтер;</w:t>
      </w:r>
    </w:p>
    <w:bookmarkEnd w:id="70"/>
    <w:bookmarkStart w:name="z64" w:id="71"/>
    <w:p>
      <w:pPr>
        <w:spacing w:after="0"/>
        <w:ind w:left="0"/>
        <w:jc w:val="both"/>
      </w:pPr>
      <w:r>
        <w:rPr>
          <w:rFonts w:ascii="Times New Roman"/>
          <w:b w:val="false"/>
          <w:i w:val="false"/>
          <w:color w:val="000000"/>
          <w:sz w:val="28"/>
        </w:rPr>
        <w:t>
      3) өмірлік қиын жағдайдың туындағанын растайтын акт және (немесе) құжат.</w:t>
      </w:r>
    </w:p>
    <w:bookmarkEnd w:id="71"/>
    <w:bookmarkStart w:name="z65" w:id="72"/>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73"/>
    <w:p>
      <w:pPr>
        <w:spacing w:after="0"/>
        <w:ind w:left="0"/>
        <w:jc w:val="both"/>
      </w:pPr>
      <w:r>
        <w:rPr>
          <w:rFonts w:ascii="Times New Roman"/>
          <w:b w:val="false"/>
          <w:i w:val="false"/>
          <w:color w:val="000000"/>
          <w:sz w:val="28"/>
        </w:rPr>
        <w:t>
      14. Салыстырып тексеру үшін құжаттардың төлнұсқалары ұсынылады, содан кейін құжаттардың төлнұсқалары өтініш берушіге қайтарылады.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74"/>
    <w:p>
      <w:pPr>
        <w:spacing w:after="0"/>
        <w:ind w:left="0"/>
        <w:jc w:val="both"/>
      </w:pPr>
      <w:r>
        <w:rPr>
          <w:rFonts w:ascii="Times New Roman"/>
          <w:b w:val="false"/>
          <w:i w:val="false"/>
          <w:color w:val="000000"/>
          <w:sz w:val="28"/>
        </w:rPr>
        <w:t>
      15. Өмірлік қиын жағдай туындаған кезде әлеуметтік көмекті жеке шотқа аудару үшін, өтініш беруші Қазақстан Республикасының Ұлттық банкісінің лицензиясы бар ұйымынан немесе екінші деңгейдегі банктен ашылған жеке шотын ұсынады.</w:t>
      </w:r>
    </w:p>
    <w:bookmarkEnd w:id="74"/>
    <w:bookmarkStart w:name="z27" w:id="75"/>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Ақтас кентінің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5"/>
    <w:bookmarkStart w:name="z28" w:id="76"/>
    <w:p>
      <w:pPr>
        <w:spacing w:after="0"/>
        <w:ind w:left="0"/>
        <w:jc w:val="both"/>
      </w:pPr>
      <w:r>
        <w:rPr>
          <w:rFonts w:ascii="Times New Roman"/>
          <w:b w:val="false"/>
          <w:i w:val="false"/>
          <w:color w:val="000000"/>
          <w:sz w:val="28"/>
        </w:rPr>
        <w:t xml:space="preserve">
      17. Учаскелік комиссия құжаттар түскен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мөлшерін белгілеудің және мұқтаж азаматтардың жекелеген санаттарының тізбесін айқындаудың үлгілік ережесіне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Ақтас кентінің әкіміне жібереді.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Саран қалалық мәслихатының 22.12.2020 </w:t>
      </w:r>
      <w:r>
        <w:rPr>
          <w:rFonts w:ascii="Times New Roman"/>
          <w:b w:val="false"/>
          <w:i w:val="false"/>
          <w:color w:val="00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77"/>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7"/>
    <w:bookmarkStart w:name="z30" w:id="78"/>
    <w:p>
      <w:pPr>
        <w:spacing w:after="0"/>
        <w:ind w:left="0"/>
        <w:jc w:val="both"/>
      </w:pPr>
      <w:r>
        <w:rPr>
          <w:rFonts w:ascii="Times New Roman"/>
          <w:b w:val="false"/>
          <w:i w:val="false"/>
          <w:color w:val="000000"/>
          <w:sz w:val="28"/>
        </w:rPr>
        <w:t>
      19.Өтініш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78"/>
    <w:bookmarkStart w:name="z31" w:id="79"/>
    <w:p>
      <w:pPr>
        <w:spacing w:after="0"/>
        <w:ind w:left="0"/>
        <w:jc w:val="both"/>
      </w:pPr>
      <w:r>
        <w:rPr>
          <w:rFonts w:ascii="Times New Roman"/>
          <w:b w:val="false"/>
          <w:i w:val="false"/>
          <w:color w:val="000000"/>
          <w:sz w:val="28"/>
        </w:rPr>
        <w:t>
      20. Уәкілетті орган учаскелік комиссиядан немесе Ақтас кентінің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9"/>
    <w:bookmarkStart w:name="z32" w:id="80"/>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0"/>
    <w:bookmarkStart w:name="z33" w:id="81"/>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жағдайларда уәкілетті орган өтініш берушіден немесе Ақтас кентінің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4" w:id="82"/>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Алынып тасталды - Қарағанды облысы Саран қалалық мәслихатының 08.05.2019 N 401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6" w:id="83"/>
    <w:p>
      <w:pPr>
        <w:spacing w:after="0"/>
        <w:ind w:left="0"/>
        <w:jc w:val="both"/>
      </w:pPr>
      <w:r>
        <w:rPr>
          <w:rFonts w:ascii="Times New Roman"/>
          <w:b w:val="false"/>
          <w:i w:val="false"/>
          <w:color w:val="000000"/>
          <w:sz w:val="28"/>
        </w:rPr>
        <w:t>
      25. Әлеуметтік көмек көрсетуден бас тарту:</w:t>
      </w:r>
    </w:p>
    <w:bookmarkEnd w:id="83"/>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жалтарғанда;</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7" w:id="84"/>
    <w:p>
      <w:pPr>
        <w:spacing w:after="0"/>
        <w:ind w:left="0"/>
        <w:jc w:val="both"/>
      </w:pPr>
      <w:r>
        <w:rPr>
          <w:rFonts w:ascii="Times New Roman"/>
          <w:b w:val="false"/>
          <w:i w:val="false"/>
          <w:color w:val="000000"/>
          <w:sz w:val="28"/>
        </w:rPr>
        <w:t>
      26. Әлеуметтік көмек ұсынуға шығыстарды қаржыландыру облыстық маңызы бар қаланың бюджетінде көзделген ағымдағы қаржы жылына арналған қаражат шегінде жүзеге асырылады.</w:t>
      </w:r>
    </w:p>
    <w:bookmarkEnd w:id="84"/>
    <w:bookmarkStart w:name="z38" w:id="85"/>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85"/>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w:t>
      </w:r>
      <w:r>
        <w:rPr>
          <w:rFonts w:ascii="Times New Roman"/>
          <w:b w:val="false"/>
          <w:i w:val="false"/>
          <w:color w:val="ff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9" w:id="86"/>
    <w:p>
      <w:pPr>
        <w:spacing w:after="0"/>
        <w:ind w:left="0"/>
        <w:jc w:val="both"/>
      </w:pPr>
      <w:r>
        <w:rPr>
          <w:rFonts w:ascii="Times New Roman"/>
          <w:b w:val="false"/>
          <w:i w:val="false"/>
          <w:color w:val="000000"/>
          <w:sz w:val="28"/>
        </w:rPr>
        <w:t>
      27. Әлеуметтік көмек:</w:t>
      </w:r>
    </w:p>
    <w:bookmarkEnd w:id="86"/>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кеткенде;</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0" w:id="8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87"/>
    <w:bookmarkStart w:name="z41" w:id="88"/>
    <w:p>
      <w:pPr>
        <w:spacing w:after="0"/>
        <w:ind w:left="0"/>
        <w:jc w:val="left"/>
      </w:pPr>
      <w:r>
        <w:rPr>
          <w:rFonts w:ascii="Times New Roman"/>
          <w:b/>
          <w:i w:val="false"/>
          <w:color w:val="000000"/>
        </w:rPr>
        <w:t xml:space="preserve"> 5-тарау. Қорытынды ереже</w:t>
      </w:r>
    </w:p>
    <w:bookmarkEnd w:id="88"/>
    <w:p>
      <w:pPr>
        <w:spacing w:after="0"/>
        <w:ind w:left="0"/>
        <w:jc w:val="both"/>
      </w:pPr>
      <w:r>
        <w:rPr>
          <w:rFonts w:ascii="Times New Roman"/>
          <w:b w:val="false"/>
          <w:i w:val="false"/>
          <w:color w:val="ff0000"/>
          <w:sz w:val="28"/>
        </w:rPr>
        <w:t xml:space="preserve">
      Ескерту. Тақырыбы жаңа редакцияда - Қарағанды облысы Саран қалалық мәслихатының 22.12.2020 </w:t>
      </w:r>
      <w:r>
        <w:rPr>
          <w:rFonts w:ascii="Times New Roman"/>
          <w:b w:val="false"/>
          <w:i w:val="false"/>
          <w:color w:val="ff0000"/>
          <w:sz w:val="28"/>
        </w:rPr>
        <w:t>N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2" w:id="8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мөлшерін белгілеудің және</w:t>
            </w:r>
            <w:r>
              <w:br/>
            </w:r>
            <w:r>
              <w:rPr>
                <w:rFonts w:ascii="Times New Roman"/>
                <w:b w:val="false"/>
                <w:i w:val="false"/>
                <w:color w:val="000000"/>
                <w:sz w:val="20"/>
              </w:rPr>
              <w:t>Саран қаласы мен Ақтас кентінің мұқтаж</w:t>
            </w:r>
            <w:r>
              <w:br/>
            </w:r>
            <w:r>
              <w:rPr>
                <w:rFonts w:ascii="Times New Roman"/>
                <w:b w:val="false"/>
                <w:i w:val="false"/>
                <w:color w:val="000000"/>
                <w:sz w:val="20"/>
              </w:rPr>
              <w:t>азаматтарының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Отбасын тіркеу нөмірі 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ff0000"/>
          <w:sz w:val="28"/>
        </w:rPr>
        <w:t xml:space="preserve">
      Ескерту. 1-қосымша алынып тасталды - Қарағанды облысы Саран қалалық мәслихатының 15.06.2023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мөлшерін белгілеудің және</w:t>
            </w:r>
            <w:r>
              <w:br/>
            </w:r>
            <w:r>
              <w:rPr>
                <w:rFonts w:ascii="Times New Roman"/>
                <w:b w:val="false"/>
                <w:i w:val="false"/>
                <w:color w:val="000000"/>
                <w:sz w:val="20"/>
              </w:rPr>
              <w:t>Саран қаласы мен Ақтас кентінің мұқтаж</w:t>
            </w:r>
            <w:r>
              <w:br/>
            </w:r>
            <w:r>
              <w:rPr>
                <w:rFonts w:ascii="Times New Roman"/>
                <w:b w:val="false"/>
                <w:i w:val="false"/>
                <w:color w:val="000000"/>
                <w:sz w:val="20"/>
              </w:rPr>
              <w:t>азаматтарының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ff0000"/>
          <w:sz w:val="28"/>
        </w:rPr>
        <w:t xml:space="preserve">
      Ескерту. 2-қосымша алынып тасталды - Қарағанды облысы Саран қалалық мәслихатының 15.06.2023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мөлшерін белгілеудің және</w:t>
            </w:r>
            <w:r>
              <w:br/>
            </w:r>
            <w:r>
              <w:rPr>
                <w:rFonts w:ascii="Times New Roman"/>
                <w:b w:val="false"/>
                <w:i w:val="false"/>
                <w:color w:val="000000"/>
                <w:sz w:val="20"/>
              </w:rPr>
              <w:t>Саран қаласы мен Ақтас кентінің мұқтаж</w:t>
            </w:r>
            <w:r>
              <w:br/>
            </w:r>
            <w:r>
              <w:rPr>
                <w:rFonts w:ascii="Times New Roman"/>
                <w:b w:val="false"/>
                <w:i w:val="false"/>
                <w:color w:val="000000"/>
                <w:sz w:val="20"/>
              </w:rPr>
              <w:t>азаматтарының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ff0000"/>
          <w:sz w:val="28"/>
        </w:rPr>
        <w:t xml:space="preserve">
      Ескерту. 3-қосымша алынып тасталды - Қарағанды облысы Саран қалалық мәслихатының 15.06.2023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