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2a70" w14:textId="ef02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2013 жылғы 17 қаңтардағы N 03/03 қаулысы. Қарағанды облысының Әділет департаментімен 2013 жылғы 11 ақпанда N 2159 болып тіркелді. Күші жойылды - Қарағанды облысы Абай ауданы әкімдігінің 2013 жылғы 10 желтоқсандағы № 42/03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 әкімдігінің 10.12.2013 № 42/03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27 тамыздағы N 972 "Халықты жұмыспен қамту туралы" Қазақстан Республикасының 2001 жылғы 23 қаңтардағы Заңын iске асыру жөнiндегi шаралар туралы" Қазақстан Республикасы Үкiметiнiң 2001 жылғы 19 маусымдағы N 836 қаулысына өзгерiс пен толықтырулар енгiзу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Еңбек және халықты әлеуметтік қорғау министрінің 2002 жылғы 26 сәуірдегі N 91-ө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N 836 қаулысын іске асыру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жұмыстарды ұйымдастырушы Абай ауданының ұйымдары, кәсіпорындары, мекемелерінің тізімі, жұмыс түрлері мен көлемдері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жұмыспен қамтылған жұмыссыздардың еңбек ақысының мөлшері Қазақстан Республикасының қолданыстағы заңнамасымен белгіленген ең төменгі жалақының мөлшерінде, толық емес жұмыс күні жағдайлардағы немесе икемді кесте бойынша жұмыс мүмкіндігімен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жұмыспен қамтылған азаматтардың еңбекақысын төлеу жергілікті бюджеттің қаражатынан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Жұмыс берушілермен қоғамдық жұмыстарды орындауға "Абай ауданының жұмыспен қамту және әлеуметтік бағдарламалар бөлімі" мемлекеттік мекемесі, "Абай ауданының жұмыспен қамту орталығы" коммуналдық мемлекеттік мекемесі үлгі шарттарын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Абай ауданы әкімдігінің 2011 жылғы 29 желтоқсандағы N 32/11 "2012 жылға қоғамдық жұмыстарды ұйымдастыру туралы" (нормативтік құқықтық актілерді мемлекеттік тіркеу Тізілімінде N 8-9-125 тіркелген, 2012 жылғы 13 қаңтардағы N 2 "Абай-Ақиқат"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, Абай ауданы әкімдігінің 2012 жылғы 1 наурыздағы N 7/09 "Абай ауданы әкімдігінің 2011 жылғы 29 желтоқсандағы "2012 жылға қоғамдық жұмыстарды ұйымдастыру туралы" N 32/11 қаулысына өзгеріс енгізу туралы" (нормативтік құқықтық актілерді мемлекеттік тіркеу Тізілімінде N 8-9-128 тіркелген, 2012 жылғы 31 наурыздағы N 12 "Абай-Ақиқат"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, Абай ауданы әкімдігінің 2012 жылғы 16 мамырдағы N 14/02 "Абай ауданы әкімдігінің 2011 жылғы 29 желтоқсандағы "2012 жылға қоғамдық жұмыстарды ұйымдастыру туралы" N 32/11 қаулысына өзгеріс енгізу туралы" (нормативтік құқықтық актілерді мемлекеттік тіркеу Тізілімінде N 8-9-134 тіркелген, 2012 жылғы 4 шілдедегі N 25 "Абай-Ақиқат"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Абай ауданы әкімдігінің 2012 жылғы 12 қарашадағы N 33/14 "Абай ауданы әкімдігінің 2011 жылғы 29 желтоқсандағы "2012 жылға қоғамдық жұмыстарды ұйымдастыру туралы" N 32/11 қаулысына өзгеріс енгізу туралы" (нормативтік құқықтық актілерді мемлекеттік тіркеу Тізілімінде N 2016 тіркелген, 2013 жылғы 5 қаңтардағы N 1 "Абай-Ақиқат"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Абай ауданы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ауданының әкімі                       Е. Нашаров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17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03/03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Абай ауданының ұйымдары, кәсіпорындары және мекемелері бойынша қоғамдық жұмыстардың түрлері мен көлемдерінің тізімі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Қарағанды облысы Абай ауданы әкімдігінің 17.06.2013 N 20/01 (оның 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2590"/>
        <w:gridCol w:w="2108"/>
        <w:gridCol w:w="2193"/>
        <w:gridCol w:w="4562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Ұйымдар, кәсіпорындар және мекемелер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қызметкерлерге сұраныс, адам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ұзақтығы, ай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қызметкерлер саны, адам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"Абай-Көркем" жауапкершілігі шектеулі серіктестігі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500 дана, көшеттерді отырғызу – 100 дана, гүлдерді отырғызу – 500 дана, ағаштарды көктемгі өңдеу – 7587 дана, ауданы 192340 шаршы метр аумағын жинау және тазалау, нөсерліктерді және нөсер құдықтарын тазарту – 218 дана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бойынша мемлекеттік орталық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 қайта есептеу кездегі көмек – 25700 іс, мұрағаттық құжаттармен жұмыста – 14000 іс, курьерлік жұмыс – 660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салық басқармасы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жинауға көмек – 16927 түбіртек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қорғаныс ісі жөніндегі бөлім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шақырылушылардың жеке істерін ресімдеуге көмек – 2500 іс, шақыру қағаздарын тарату – 1200 дана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статистика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кәсіпорындарды жағдаятты зерттеулерге көмек – 300 объект, ауыл шаруашылығы бойынша – 350 объект, мұрағаттық құжаттармен жұмыста – 150 папка, курьерлік жұмыс – 330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прокуратурасы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240 парақ, мәтіндерді теру және басып шығару – 400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соты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шақыру қағаздарын тарату – 600 дана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әдiлет басқармасы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Құжаттаудағы көмек – 2500 іс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Ішкі істер басқармасы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1200 парақ, факстерді жөнелту – 650 парақ, мәтіндерді теру және басып шығару – 600 парақ, хат-хабарларды жеткізу – 660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N 2 аудандық соты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200 парақ, факстерді жөнелту – 100 парақ, шақыру қағаздарын тарату – 200 дана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төтенше жағдайлар жөніндегі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300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200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13 километр су құбырының, ұзақтығы 6 километр кәріздің қызмет көрсетуіне көмек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жұмыспен қамту және әлеуметтік бағдарламалар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өңдеуге көмек – 500 папка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жер қатынастары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200 парақ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түзету мекемелеріндегі заңдылықты бақылау бойынша арнайы прокуратура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300 парақ, мәтіндерді теру және басып шығару – 400 парақ, хат-хабарларды жеткізу – 300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ауданының әлеуметтік-экономикалық дамуына жәрдемдесу қоры" қоғамдық қоры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Шыршалар күтімі – 40 дана, ағаштарды көктемгі өңдеу – 40 дана, алаңы 0,1153 гектар аумағын жинау және тазалау, мешіт ғимаратына қызмет көрсету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15 гектар аумағын жинау және тазалау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селолық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300 парақ, мәтіндерді теру және басып шығару – 400 парақ, хат-хабарларды жеткізу – 300 хат</w:t>
            </w:r>
          </w:p>
        </w:tc>
      </w:tr>
      <w:tr>
        <w:trPr>
          <w:trHeight w:val="196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тұрғын үй-коммуналдық шаруашылығы, жолаушылар көлігі және автомобильдік жолдар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300 парақ, мәтіндерді теру және басып шығару – 400 парақ, хат-хабарларды жеткізу – 300 хат</w:t>
            </w:r>
          </w:p>
        </w:tc>
      </w:tr>
      <w:tr>
        <w:trPr>
          <w:trHeight w:val="64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1,3 гектар кент аумағын санитарлық тазарту</w:t>
            </w:r>
          </w:p>
        </w:tc>
      </w:tr>
      <w:tr>
        <w:trPr>
          <w:trHeight w:val="124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Көксун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20,0 гектар ауылдық округ аумағын санитарлық тазарту</w:t>
            </w:r>
          </w:p>
        </w:tc>
      </w:tr>
      <w:tr>
        <w:trPr>
          <w:trHeight w:val="31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 қөғам "Қазпошта"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жеткізу</w:t>
            </w:r>
          </w:p>
        </w:tc>
      </w:tr>
      <w:tr>
        <w:trPr>
          <w:trHeight w:val="34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Құлаайғыр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желілерінде қызмет көрсету</w:t>
            </w:r>
          </w:p>
        </w:tc>
      </w:tr>
      <w:tr>
        <w:trPr>
          <w:trHeight w:val="30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желілерінде қызмет көрсету</w:t>
            </w:r>
          </w:p>
        </w:tc>
      </w:tr>
      <w:tr>
        <w:trPr>
          <w:trHeight w:val="169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Мәдени-әлеуметтік маңызы бар нысандарда түбегейлі жөндеу жұмыстарын жүргізуге көмек, ауылшаруашылық жануарларын сәйкестендіру өткізу кездегі көмек</w:t>
            </w:r>
          </w:p>
        </w:tc>
      </w:tr>
      <w:tr>
        <w:trPr>
          <w:trHeight w:val="106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