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4888" w14:textId="6a74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2012 жылғы 8 маусымдағы 6 сессиясының N 6/59 "Абай ауданы бойынша тұрғын үй көмегін көрсету Ережесін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Абай ауданының мәслихатының 14 сессиясының 2013 жылғы 13 ақпандағы N 14/145 шешімі. Қарағанды облысының Әділет департаментінде 2013 жылғы 12 наурызда N 2222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және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Абай аудандық мәслихатының 2012 жылғы 8 маусымдағы 6 сессиясының N 6/59 "Абай ауданы бойынша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8-9-137 болып тіркелген, 2012 жылғы 14 шілдедегі N 26 (3927) "Абай-Ақиқат" аудандық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орыс тіліндегі шешімнің тақырыбындағы "предоставления" сөзі "оказания" сөзіне ауыстырылсын;</w:t>
      </w:r>
      <w:r>
        <w:br/>
      </w:r>
      <w:r>
        <w:rPr>
          <w:rFonts w:ascii="Times New Roman"/>
          <w:b w:val="false"/>
          <w:i w:val="false"/>
          <w:color w:val="000000"/>
          <w:sz w:val="28"/>
        </w:rPr>
        <w:t>
</w:t>
      </w:r>
      <w:r>
        <w:rPr>
          <w:rFonts w:ascii="Times New Roman"/>
          <w:b w:val="false"/>
          <w:i w:val="false"/>
          <w:color w:val="000000"/>
          <w:sz w:val="28"/>
        </w:rPr>
        <w:t>
      2) орыс тіліндегі шешімнің 1 тармағындағы "предоставления" сөзі "оказания" сөзіне ауыстырылсын;</w:t>
      </w:r>
      <w:r>
        <w:br/>
      </w:r>
      <w:r>
        <w:rPr>
          <w:rFonts w:ascii="Times New Roman"/>
          <w:b w:val="false"/>
          <w:i w:val="false"/>
          <w:color w:val="000000"/>
          <w:sz w:val="28"/>
        </w:rPr>
        <w:t>
</w:t>
      </w:r>
      <w:r>
        <w:rPr>
          <w:rFonts w:ascii="Times New Roman"/>
          <w:b w:val="false"/>
          <w:i w:val="false"/>
          <w:color w:val="000000"/>
          <w:sz w:val="28"/>
        </w:rPr>
        <w:t>
      3) орыс тіліндегі Абай ауданы бойынша тұрғын үй көмегін ұсыну Ережесі тақырыбындағы "предоставления" сөзі "оказания" сөзіне ауыстырылсын;</w:t>
      </w:r>
      <w:r>
        <w:br/>
      </w:r>
      <w:r>
        <w:rPr>
          <w:rFonts w:ascii="Times New Roman"/>
          <w:b w:val="false"/>
          <w:i w:val="false"/>
          <w:color w:val="000000"/>
          <w:sz w:val="28"/>
        </w:rPr>
        <w:t>
</w:t>
      </w:r>
      <w:r>
        <w:rPr>
          <w:rFonts w:ascii="Times New Roman"/>
          <w:b w:val="false"/>
          <w:i w:val="false"/>
          <w:color w:val="000000"/>
          <w:sz w:val="28"/>
        </w:rPr>
        <w:t>
      4) орыс тіліндегі кіріспедегі "предоставления" сөзі "оказания" сөзіне ауыстырылсын;</w:t>
      </w:r>
      <w:r>
        <w:br/>
      </w:r>
      <w:r>
        <w:rPr>
          <w:rFonts w:ascii="Times New Roman"/>
          <w:b w:val="false"/>
          <w:i w:val="false"/>
          <w:color w:val="000000"/>
          <w:sz w:val="28"/>
        </w:rPr>
        <w:t>
</w:t>
      </w:r>
      <w:r>
        <w:rPr>
          <w:rFonts w:ascii="Times New Roman"/>
          <w:b w:val="false"/>
          <w:i w:val="false"/>
          <w:color w:val="000000"/>
          <w:sz w:val="28"/>
        </w:rPr>
        <w:t>
      5) 2 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 белгісі ";" белгісіне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 тармақ</w:t>
      </w:r>
      <w:r>
        <w:rPr>
          <w:rFonts w:ascii="Times New Roman"/>
          <w:b w:val="false"/>
          <w:i w:val="false"/>
          <w:color w:val="000000"/>
          <w:sz w:val="28"/>
        </w:rPr>
        <w:t xml:space="preserve"> келесі мазмұндағы 5) тармақшамен толықтырылсын:</w:t>
      </w:r>
      <w:r>
        <w:br/>
      </w:r>
      <w:r>
        <w:rPr>
          <w:rFonts w:ascii="Times New Roman"/>
          <w:b w:val="false"/>
          <w:i w:val="false"/>
          <w:color w:val="000000"/>
          <w:sz w:val="28"/>
        </w:rPr>
        <w:t>
      "5)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"7.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8) 8 тармақтың </w:t>
      </w:r>
      <w:r>
        <w:rPr>
          <w:rFonts w:ascii="Times New Roman"/>
          <w:b w:val="false"/>
          <w:i w:val="false"/>
          <w:color w:val="000000"/>
          <w:sz w:val="28"/>
        </w:rPr>
        <w:t>10) тармақшасындағы</w:t>
      </w:r>
      <w:r>
        <w:rPr>
          <w:rFonts w:ascii="Times New Roman"/>
          <w:b w:val="false"/>
          <w:i w:val="false"/>
          <w:color w:val="000000"/>
          <w:sz w:val="28"/>
        </w:rPr>
        <w:t xml:space="preserve"> "." белгісі ";" белгісіне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8 тармақ</w:t>
      </w:r>
      <w:r>
        <w:rPr>
          <w:rFonts w:ascii="Times New Roman"/>
          <w:b w:val="false"/>
          <w:i w:val="false"/>
          <w:color w:val="000000"/>
          <w:sz w:val="28"/>
        </w:rPr>
        <w:t xml:space="preserve"> келесі мазмұндағы 11) тармақшамен толықтырылсын:</w:t>
      </w:r>
      <w:r>
        <w:br/>
      </w:r>
      <w:r>
        <w:rPr>
          <w:rFonts w:ascii="Times New Roman"/>
          <w:b w:val="false"/>
          <w:i w:val="false"/>
          <w:color w:val="000000"/>
          <w:sz w:val="28"/>
        </w:rPr>
        <w:t>
      "11)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10) Ереженің </w:t>
      </w:r>
      <w:r>
        <w:rPr>
          <w:rFonts w:ascii="Times New Roman"/>
          <w:b w:val="false"/>
          <w:i w:val="false"/>
          <w:color w:val="000000"/>
          <w:sz w:val="28"/>
        </w:rPr>
        <w:t>13 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Е. Тынгишев</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 Муталяпова</w:t>
      </w:r>
      <w:r>
        <w:br/>
      </w:r>
      <w:r>
        <w:rPr>
          <w:rFonts w:ascii="Times New Roman"/>
          <w:b w:val="false"/>
          <w:i w:val="false"/>
          <w:color w:val="000000"/>
          <w:sz w:val="28"/>
        </w:rPr>
        <w:t>
      13.02.2013 ж.</w:t>
      </w:r>
    </w:p>
    <w:p>
      <w:pPr>
        <w:spacing w:after="0"/>
        <w:ind w:left="0"/>
        <w:jc w:val="both"/>
      </w:pPr>
      <w:r>
        <w:rPr>
          <w:rFonts w:ascii="Times New Roman"/>
          <w:b w:val="false"/>
          <w:i/>
          <w:color w:val="000000"/>
          <w:sz w:val="28"/>
        </w:rPr>
        <w:t>      "Абай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З. Шакентаев</w:t>
      </w:r>
      <w:r>
        <w:br/>
      </w:r>
      <w:r>
        <w:rPr>
          <w:rFonts w:ascii="Times New Roman"/>
          <w:b w:val="false"/>
          <w:i w:val="false"/>
          <w:color w:val="000000"/>
          <w:sz w:val="28"/>
        </w:rPr>
        <w:t>
      13.02.2013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