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a966" w14:textId="0e6a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2012 жылғы 10 сәуірдегі "Ақтоғай ауданының тұрғындарына тұрғын үй көмегін көрсету Ережесін бекіту туралы" N 31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11 сессиясының 2013 жылғы 13 ақпандағы N 109 шешімі. Қарағанды облысының Әділет департаментінде 2013 жылғы 12 наурызда N 2221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аудандық мәслихатының 2012 жылғы 10 сәуірдегі "Ақтоғай ауданының тұрғындарына тұрғын үй көмегін көрсету Ережесін бекіту туралы" N 31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8-10-148 болып тіркелген, "Тоқырауын тынысы" 2012 жылғы 18 мамырдағы N 22 (7339)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Ақтоғай ауданының тұрғындарына тұрғын үй көмегiн көрсету Ережесiнің (бұдан әрі - Ереже)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Тұрғын үй көмегi жергiлiктi бюджет қаражаты есебiнен осы елдi мекенде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жекешелендiрiлген тұрғын үй-жайларда (пәтерлерде)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тұрғын үйдi (тұрғын ғимаратты) күтiп-ұстауға жұмсалатын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үйдiң меншiк иелерi немесе жалдаушылары (қосымша жалдаушылар) болып табылатын отбасыларға (азаматтарға) коммуналдық қызметтердi және телекоммуникация желiсiне қосылған телефонға абоненттiк төлемақының өсуi бөлiгiнде байланыс қызметтерiн 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жергiлiктi атқарушы орган жеке тұрғын үй қорынан жалға алған тұрғын үй-жайды пайдаланғаны үшiн жалға алу төлемақысын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жекешелендiрiлген үй-жайларда (пәтерлерде), жеке тұрғын үйде тұрып жатқандарға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көмегiн есептеуге қабылданатын шығыстары жоғарыда көрсетiлген бағыттардың әрқайсысы бойынша шығыстардың сомасы ретiнде айқындалады. Аталған жерлерде тұрақты тұратын адамдарға тұрғын үйдi (тұрғын ғимаратты) күтiп-ұстауға арналған ай сайынғы және нысаналы жарналардың мөлшерiн айқындайтын сметаға сәйкес, тұрғын үйдi (тұрғын ғимаратты) күтiп-ұстауға арналған коммуналдық қызметтер көрсету ақысын төлеу, сондай-ақ жекешелендiрiлген тұрғын үй-жайларында (пәтерлерде), жеке тұрғын үйде пайдалануда тұрған дәлдiк сыныбы 2,5 электр энергиясын бiр фазалық есептеуiштiң орнына орнатылатын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төлеуге, жеткiзушiлер ұсынған шоттар бойынша тұрғын үй көмегi бюджет қаражаты есебiнен көрсетiледi.";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 11 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Ереженің </w:t>
      </w:r>
      <w:r>
        <w:rPr>
          <w:rFonts w:ascii="Times New Roman"/>
          <w:b w:val="false"/>
          <w:i w:val="false"/>
          <w:color w:val="000000"/>
          <w:sz w:val="28"/>
        </w:rPr>
        <w:t>17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"4-1) жекешелендiрiлген тұрғын үй-жайларда (пәтерлерде), жеке тұрғын үйде тұрып жатқандарға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 тұрғын үй көмегiн көрсету жөнiндегi шаралар қолданылатын түбiртек-шот;".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бөлімінің бастығы            Т. Жармағанбетов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ақпан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