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70dca" w14:textId="0670d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2012 жылғы 14 желтоқсандағы N 12/90 "2013-2015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Қарқаралы ауданы мәслихатының XIV сессиясының 2013 жылғы 27 наурыздағы N 14/121 шешімі. Қарағанды облысының Әділет департаментінде 2012 жылғы 9 сәуірде N 2293 болып тіркелді. Шешім қабылданған мерзімінің өтуіне байланысты өзінің қолданылуын тоқтатады (Қарқаралы аудандық мәслихатының 2016 жылғы 3 наурыздағы № 51 хаты)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Ескерту. Шешім қабылданған мерзімінің өтуіне байланысты өзінің қолданылуын тоқтатады (Қарағанды облысы Қарқаралы аудандық мәслихатының 03.03.2016 № 51 хаты).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Қарқаралы аудандық мәслихаттың 2012 жылғы 14 желтоқсандағы N 12/90 "2013-2015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N 2063 болып тіркелген, 2012 жылғы 29 желтоқсандағы N 103-104 (11121) "Қарқаралы" газетінде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>1 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"3920007" сандары "3783852"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"7935" сандары "8097"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"3515235" сандары "3378918"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"3920007" сандары "3786437"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"алу 5703" сандары "алу 8288"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"5703" сандары "8288"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"0" саны "2585"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2013 жылдың 1 қаңтарынан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51"/>
        <w:gridCol w:w="3249"/>
      </w:tblGrid>
      <w:tr>
        <w:trPr>
          <w:trHeight w:val="30" w:hRule="atLeast"/>
        </w:trPr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сессия төрағасы,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хатшысының міндетін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 Смағұлов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27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14/121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14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12/90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аудандық бюджет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2"/>
        <w:gridCol w:w="1201"/>
        <w:gridCol w:w="702"/>
        <w:gridCol w:w="5983"/>
        <w:gridCol w:w="371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Кiрiстер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3783852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қызметті жүргізгені үшін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да салықтық емес түсімдер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да салықтық емес түсімдер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Негiзгі капиталды сатудан түсетiн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3378918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3378918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3378918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2"/>
        <w:gridCol w:w="527"/>
        <w:gridCol w:w="1280"/>
        <w:gridCol w:w="1280"/>
        <w:gridCol w:w="5523"/>
        <w:gridCol w:w="27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3786437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компьютерлік сауаттылығын арттыруды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коммуналдық тұрғын үй қорының тұрғын үйін жобалау, салу және (немесе) сатып 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 коммуникациялық инфрақұрылымды жобалау, дамыту, жайластыру және (немесе) сатып 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бұру жүйесін 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қалалық (ауылдық), қала маңындағы және ауданішілік қатынастар бойынша жолаушылар тасымалдарын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дене шынықтыру және спорт бөлімі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5"/>
        <w:gridCol w:w="651"/>
        <w:gridCol w:w="1582"/>
        <w:gridCol w:w="1582"/>
        <w:gridCol w:w="5323"/>
        <w:gridCol w:w="20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8"/>
        <w:gridCol w:w="2358"/>
        <w:gridCol w:w="1378"/>
        <w:gridCol w:w="2859"/>
        <w:gridCol w:w="43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9"/>
        <w:gridCol w:w="1199"/>
        <w:gridCol w:w="1200"/>
        <w:gridCol w:w="1200"/>
        <w:gridCol w:w="5159"/>
        <w:gridCol w:w="234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0"/>
        <w:gridCol w:w="1750"/>
        <w:gridCol w:w="1750"/>
        <w:gridCol w:w="3632"/>
        <w:gridCol w:w="34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983"/>
        <w:gridCol w:w="983"/>
        <w:gridCol w:w="983"/>
        <w:gridCol w:w="4812"/>
        <w:gridCol w:w="35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(профицитін пайдалану)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27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14/121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14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12/90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нысаналы трансферттер мен кредиттер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20"/>
        <w:gridCol w:w="4180"/>
      </w:tblGrid>
      <w:tr>
        <w:trPr>
          <w:trHeight w:val="30" w:hRule="atLeast"/>
        </w:trPr>
        <w:tc>
          <w:tcPr>
            <w:tcW w:w="8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беретін мемлекеттік мекемелердегі физика, химия, биология кабинеттерін оқу жабдығымен жарақтандыруға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 көлемін ұлғайтуға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білім беру ұйымдарына мемлекеттік білім беру тапсырысын іске асыруға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саласында үш дәрежелі жүйе бойынша біліктілікті арттырудан өткен мұғалімдерге еңбек ақыны арттыруға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әлеуметтік қызмет стандарттарын енгізуге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Эпизоотияға қарсы іс-шаралар жүргізу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қалалық (ауылдық), қала маңындағы және ауданішілік қатынастар бойынша жолаушылар тасымалдарын субсидиялауға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