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8247" w14:textId="7358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өсімдік шаруашылығы өнімінің шығымдылығы мен сапасын арттыруға облыстық бюджет қаражатынан ауыл шаруашылығы тауар өндірушілерін субсидиялаудың кейбір мәселелері туралы" Қызылорда облысы әкімдігінің 2013 жылғы 13 мамырдағы N 118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2013 жылғы 01 тамыздағы N 215 қаулысы. Қызылорда облысының Әділет департаментінде 2013 жылғы 07 тамызда N 4485 болып тіркелді. Қолданылу мерзімінің аяқталуына байланысты күші жойылды - (Қызылорда облысының ауыл шаруашылығы басқармасының 2014 жылғы 14 қаңтардағы N 01-1/2-12/26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облысының ауыл шаруашылығы басқармасының 14.01.2014 N 01-1/2-12/26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 жылға өсімдік шаруашылығы өнімінің шығымдылығы мен сапасын арттыруға облыстық бюджет қаражатынан ауыл шаруашылығы тауар өндірушілерін субсидиялаудың кейбір мәселелері туралы" Қызылорда облысы әкімдігінің 2013 жылғы 13 мамырдағы </w:t>
      </w:r>
      <w:r>
        <w:rPr>
          <w:rFonts w:ascii="Times New Roman"/>
          <w:b w:val="false"/>
          <w:i w:val="false"/>
          <w:color w:val="000000"/>
          <w:sz w:val="28"/>
        </w:rPr>
        <w:t>N 118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N 4448 нөмірімен тіркелген, 2013 жылғы 21 мамырдағы "Сыр бойы" және "Кызылординские вести"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бойынша субсидиялар көлемдері (басым дақылдардың егістік алқабының болжамды құрылымына қарай) осы қаулының қосымшасына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басым дақылдардың тізбесі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арналған субсидиялар нормаларында: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бірінші жолындағы: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"бір гектарға субсидия нормасы, теңге" деген 3 бағанындағы "23 250" деген сандар "25 000"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Р. С. Нұртаевқа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облысының әкімі                       Қ. Көшербаев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_____________М. Өмірияев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"31"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"01"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215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"13"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 118 қаулысына 1-қосымша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Аудандар бойынша субсидиялар көлемдері (басым дақылдардың егістік алқабының болжамды құрылымына қарай)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3"/>
        <w:gridCol w:w="8317"/>
      </w:tblGrid>
      <w:tr>
        <w:trPr>
          <w:trHeight w:val="102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дала және жинау жұмыстарын жүргізу үшін қажетті жанар-жағар май материалдары мен басқа да тауарлық-материалдық құндылықтардың құнын арзандатуға арналған субсидия көлемдері, мың теңге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237588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200870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451186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458332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333174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189282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