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5586" w14:textId="fe85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ауданында көшпелі сауданы жүзеге асыру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2013 жылғы 21 мамырдағы № 121 қаулысы. Қызылорда облысының Әділет департаментінде 2013 жылғы 21 маусымда № 4465 болып тіркелді. Күші жойылды - Қызылорда облысы Қазалы ауданы әкімдігінің 2016 жылғы 11 ақпандағы № 30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Қазалы ауданы әкімдігінің 11.02.2016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2004 жылғы 12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2005 жылғы 21 сәуірдегі Қазақстан Республикасы Үкіметінің қаулысымен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Ішкі сауда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"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ауданында көшпелі сауданы жүзеге асыру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С.Мақашовқа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"21"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121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ауданында көшпелі сауданы жүзеге асыру үшін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3518"/>
        <w:gridCol w:w="7522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Орналасатын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Қорқыт ата көшесі орталық алаңның шығыс жағы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Нұрмағамбетұлы көшесі N 110, солтүстік жағы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Жанқожа Нұрмағамбетұлы көшесі нөмірсіз, "НұрАс және К" ЖШС-нің ғимаратының шығыс жағы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округі, Жаңқожа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Нұрмұхамбетұлы көшесі N 2, батыс жағы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Ғ.Мұратбаев ауылдық округі, Ғ.Мұратбаев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Қали Наурызбаев көшесі N 5, оңтүстік жағы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Құмжиек ауылдық округі, Қ.Пірімов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Төлеген Ізтілеуов көшесі N 50, оңтүстік-батыс жағы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округі, Тасарық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Қанатбаев Шахмаран көшесі N 11, шығыс жағы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