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5fbc" w14:textId="f445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мектепке дейінгі тәрбие мен оқытуға мемлекеттік білім беру тапсырысы,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2013 жылғы 26 шілдедегі № 189 қаулысы. Қызылорда облысының Әділет департаментінде 2013 жылғы 6 қыркүйекте № 4509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2007 жылғы 27 шілдедегі Қазақстан Республикасының Заңдарына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Бекітілсін: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мектепке дейінгі тәрбие мен оқытуға мемлекеттік білім беру тапсырысы;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жан басына шаққандағы қаржыландыру мөлшері;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ата-ананың ақы төлеу мөлшері.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Қазалы ауданы әкімінің орынбасары С.Мақашовқа жүктелсін.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"26"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189 қаулысына 1-қосымша</w:t>
            </w:r>
          </w:p>
        </w:tc>
      </w:tr>
    </w:tbl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мектепке дейінгі тәрбие мен оқытуға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9"/>
        <w:gridCol w:w="1710"/>
        <w:gridCol w:w="7641"/>
      </w:tblGrid>
      <w:tr>
        <w:trPr>
          <w:trHeight w:val="3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есебінен мектепке дейінгі ұйымдарға орналастырылатын балалар саны</w:t>
            </w:r>
          </w:p>
        </w:tc>
      </w:tr>
      <w:tr>
        <w:trPr>
          <w:trHeight w:val="30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"26"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189 қаулысына 2-қосымша</w:t>
            </w:r>
          </w:p>
        </w:tc>
      </w:tr>
    </w:tbl>
    <w:bookmarkStart w:name="z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шаққандағы қаржыландыру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764"/>
        <w:gridCol w:w="3406"/>
        <w:gridCol w:w="3406"/>
        <w:gridCol w:w="3406"/>
      </w:tblGrid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11"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тәрбиеленушіге бір айда жұмсалатын шығын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балабақшалар үшін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балабақшалар үшін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 үшін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"26"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189 қаулысына 3-қосымша</w:t>
            </w:r>
          </w:p>
        </w:tc>
      </w:tr>
    </w:tbl>
    <w:bookmarkStart w:name="z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ата-ананың ақы төлеу мөлшері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152"/>
        <w:gridCol w:w="6590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14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ұйымдардағы ата-ана төлем ақысының бір айдағы мөлшері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бойынша қызмет алатын жекеменшік мектепке дейінгі ұйымдардағы ата-ана төлем ақысының бір айдағы мөлшері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еселенген айлық есептік көрсеткіштен артық емес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еселенген айлық есептік көрсеткіштен артық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