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32a859" w14:textId="b32a85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"2013-2015 жылдарға арналған аудандық бюджет туралы" Қазалы аудандық мәслихатының 2012 жылғы 19 желтоқсандағы кезекті XI сессиясының N 68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Қызылорда облысы Қазалы аудандық мәслихатының 2013 жылғы 5 қарашадағы N 156 шешімі. Қызылорда облысының Әділет департаментінде 2013 жылғы 12 қарашада N 4536 тіркелді. Қолданылу мерзімінің аяқталуына байланысты күші жойылды - (Қызылорда облысы Қазалы аудандық мәслихатының 2014 жылғы 07 наурыздағы N 01-10/556 хатымен)</w:t>
      </w:r>
    </w:p>
    <w:p>
      <w:pPr>
        <w:spacing w:after="0"/>
        <w:ind w:left="0"/>
        <w:jc w:val="both"/>
      </w:pPr>
      <w:r>
        <w:rPr>
          <w:rFonts w:ascii="Times New Roman"/>
          <w:b w:val="false"/>
          <w:i w:val="false"/>
          <w:color w:val="ff0000"/>
          <w:sz w:val="28"/>
        </w:rPr>
        <w:t>      Ескерту. Қолданылу мерзімінің аяқталуына байланысты күші жойылды - (Қызылорда облысы Қазалы аудандық мәслихатының 07.03.2014  N 01-10/556 хатымен).</w:t>
      </w:r>
    </w:p>
    <w:bookmarkStart w:name="z1" w:id="0"/>
    <w:p>
      <w:pPr>
        <w:spacing w:after="0"/>
        <w:ind w:left="0"/>
        <w:jc w:val="both"/>
      </w:pPr>
      <w:r>
        <w:rPr>
          <w:rFonts w:ascii="Times New Roman"/>
          <w:b w:val="false"/>
          <w:i w:val="false"/>
          <w:color w:val="000000"/>
          <w:sz w:val="28"/>
        </w:rPr>
        <w:t>
      Қазақстан Республикасының 2008 жылғы 4 желтоқсандағы </w:t>
      </w:r>
      <w:r>
        <w:rPr>
          <w:rFonts w:ascii="Times New Roman"/>
          <w:b w:val="false"/>
          <w:i w:val="false"/>
          <w:color w:val="000000"/>
          <w:sz w:val="28"/>
        </w:rPr>
        <w:t>Бюджет кодексіне</w:t>
      </w:r>
      <w:r>
        <w:rPr>
          <w:rFonts w:ascii="Times New Roman"/>
          <w:b w:val="false"/>
          <w:i w:val="false"/>
          <w:color w:val="000000"/>
          <w:sz w:val="28"/>
        </w:rPr>
        <w:t xml:space="preserve"> және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6 бабына</w:t>
      </w:r>
      <w:r>
        <w:rPr>
          <w:rFonts w:ascii="Times New Roman"/>
          <w:b w:val="false"/>
          <w:i w:val="false"/>
          <w:color w:val="000000"/>
          <w:sz w:val="28"/>
        </w:rPr>
        <w:t xml:space="preserve"> сәйкес Қазалы аудандық мәслихаты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000000"/>
          <w:sz w:val="28"/>
        </w:rPr>
        <w:t>
      1. "2013-2015 жылдарға арналған аудандық бюджет туралы" Қазалы аудандық мәслихатының 2012 жылғы 19 желтоқсандағы кезекті XI сессиясының </w:t>
      </w:r>
      <w:r>
        <w:rPr>
          <w:rFonts w:ascii="Times New Roman"/>
          <w:b w:val="false"/>
          <w:i w:val="false"/>
          <w:color w:val="000000"/>
          <w:sz w:val="28"/>
        </w:rPr>
        <w:t>N 68 шешіміне</w:t>
      </w:r>
      <w:r>
        <w:rPr>
          <w:rFonts w:ascii="Times New Roman"/>
          <w:b w:val="false"/>
          <w:i w:val="false"/>
          <w:color w:val="000000"/>
          <w:sz w:val="28"/>
        </w:rPr>
        <w:t xml:space="preserve"> (нормативтік құқықтық кесімдердің мемлекеттік тіркеу тізілімінде 4379 нөмірімен тіркелген, аудандық "Қазалы" газетінің 2013 жылғы 12 ақпандағы N 17, 16 ақпандағы N 18-20, 20 ақпандағы N 21-24 сандарында жарияланған) мынадай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"1. 2013-2015 жылдарға арналған аудандық бюджет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3-қосымшаларға</w:t>
      </w:r>
      <w:r>
        <w:rPr>
          <w:rFonts w:ascii="Times New Roman"/>
          <w:b w:val="false"/>
          <w:i w:val="false"/>
          <w:color w:val="000000"/>
          <w:sz w:val="28"/>
        </w:rPr>
        <w:t xml:space="preserve"> сәйкес, оның ішінде 2013 жылға мынадай көлемде бекітілсін:</w:t>
      </w:r>
      <w:r>
        <w:br/>
      </w:r>
      <w:r>
        <w:rPr>
          <w:rFonts w:ascii="Times New Roman"/>
          <w:b w:val="false"/>
          <w:i w:val="false"/>
          <w:color w:val="000000"/>
          <w:sz w:val="28"/>
        </w:rPr>
        <w:t>
      1) кірістер – 9 453 778 мың теңге, оның ішінде:</w:t>
      </w:r>
      <w:r>
        <w:br/>
      </w:r>
      <w:r>
        <w:rPr>
          <w:rFonts w:ascii="Times New Roman"/>
          <w:b w:val="false"/>
          <w:i w:val="false"/>
          <w:color w:val="000000"/>
          <w:sz w:val="28"/>
        </w:rPr>
        <w:t>
      салықтық түсімдер – 1 177 300 мың теңге;</w:t>
      </w:r>
      <w:r>
        <w:br/>
      </w:r>
      <w:r>
        <w:rPr>
          <w:rFonts w:ascii="Times New Roman"/>
          <w:b w:val="false"/>
          <w:i w:val="false"/>
          <w:color w:val="000000"/>
          <w:sz w:val="28"/>
        </w:rPr>
        <w:t>
      салықтық емес түсімдер – 27 599 мың теңге;</w:t>
      </w:r>
      <w:r>
        <w:br/>
      </w:r>
      <w:r>
        <w:rPr>
          <w:rFonts w:ascii="Times New Roman"/>
          <w:b w:val="false"/>
          <w:i w:val="false"/>
          <w:color w:val="000000"/>
          <w:sz w:val="28"/>
        </w:rPr>
        <w:t>
      негізгі капиталды сатудан түсетін түсімдер – 33 233 мың теңге;</w:t>
      </w:r>
      <w:r>
        <w:br/>
      </w:r>
      <w:r>
        <w:rPr>
          <w:rFonts w:ascii="Times New Roman"/>
          <w:b w:val="false"/>
          <w:i w:val="false"/>
          <w:color w:val="000000"/>
          <w:sz w:val="28"/>
        </w:rPr>
        <w:t>
      трансферттер түсімі – 8 215 646 мың теңге;</w:t>
      </w:r>
      <w:r>
        <w:br/>
      </w:r>
      <w:r>
        <w:rPr>
          <w:rFonts w:ascii="Times New Roman"/>
          <w:b w:val="false"/>
          <w:i w:val="false"/>
          <w:color w:val="000000"/>
          <w:sz w:val="28"/>
        </w:rPr>
        <w:t>
      2) шығындар – 9 711 617,1 мың теңге;</w:t>
      </w:r>
      <w:r>
        <w:br/>
      </w:r>
      <w:r>
        <w:rPr>
          <w:rFonts w:ascii="Times New Roman"/>
          <w:b w:val="false"/>
          <w:i w:val="false"/>
          <w:color w:val="000000"/>
          <w:sz w:val="28"/>
        </w:rPr>
        <w:t>
      3) таза бюджеттік кредиттеу – 114 641 мың теңге;</w:t>
      </w:r>
      <w:r>
        <w:br/>
      </w:r>
      <w:r>
        <w:rPr>
          <w:rFonts w:ascii="Times New Roman"/>
          <w:b w:val="false"/>
          <w:i w:val="false"/>
          <w:color w:val="000000"/>
          <w:sz w:val="28"/>
        </w:rPr>
        <w:t>
      бюджеттік кредиттер – 129 825 мың теңге;</w:t>
      </w:r>
      <w:r>
        <w:br/>
      </w:r>
      <w:r>
        <w:rPr>
          <w:rFonts w:ascii="Times New Roman"/>
          <w:b w:val="false"/>
          <w:i w:val="false"/>
          <w:color w:val="000000"/>
          <w:sz w:val="28"/>
        </w:rPr>
        <w:t>
      бюджеттік кредиттерді өтеу – 15 184 мың теңге;</w:t>
      </w:r>
      <w:r>
        <w:br/>
      </w:r>
      <w:r>
        <w:rPr>
          <w:rFonts w:ascii="Times New Roman"/>
          <w:b w:val="false"/>
          <w:i w:val="false"/>
          <w:color w:val="000000"/>
          <w:sz w:val="28"/>
        </w:rPr>
        <w:t>
      4) қаржы активтерімен жасалатын операциялар бойынша сальдо – 14 195 мың теңге;</w:t>
      </w:r>
      <w:r>
        <w:br/>
      </w:r>
      <w:r>
        <w:rPr>
          <w:rFonts w:ascii="Times New Roman"/>
          <w:b w:val="false"/>
          <w:i w:val="false"/>
          <w:color w:val="000000"/>
          <w:sz w:val="28"/>
        </w:rPr>
        <w:t>
      қаржы активтерін сатып алу – 14 195 мың теңге;</w:t>
      </w:r>
      <w:r>
        <w:br/>
      </w:r>
      <w:r>
        <w:rPr>
          <w:rFonts w:ascii="Times New Roman"/>
          <w:b w:val="false"/>
          <w:i w:val="false"/>
          <w:color w:val="000000"/>
          <w:sz w:val="28"/>
        </w:rPr>
        <w:t>
      мемлекеттің қаржы активтерін сатудан түсетін түсімдер – 0 теңге;</w:t>
      </w:r>
      <w:r>
        <w:br/>
      </w:r>
      <w:r>
        <w:rPr>
          <w:rFonts w:ascii="Times New Roman"/>
          <w:b w:val="false"/>
          <w:i w:val="false"/>
          <w:color w:val="000000"/>
          <w:sz w:val="28"/>
        </w:rPr>
        <w:t>
      5) бюджет тапшылығы (профициті) – -386 675,1 мың теңге;</w:t>
      </w:r>
      <w:r>
        <w:br/>
      </w:r>
      <w:r>
        <w:rPr>
          <w:rFonts w:ascii="Times New Roman"/>
          <w:b w:val="false"/>
          <w:i w:val="false"/>
          <w:color w:val="000000"/>
          <w:sz w:val="28"/>
        </w:rPr>
        <w:t>
      6) бюджет тапшылығын қаржыландыру (профицитін пайдалану) – 386 675,1 мың теңге.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4-тармақтың</w:t>
      </w:r>
      <w:r>
        <w:rPr>
          <w:rFonts w:ascii="Times New Roman"/>
          <w:b w:val="false"/>
          <w:i w:val="false"/>
          <w:color w:val="000000"/>
          <w:sz w:val="28"/>
        </w:rPr>
        <w:t xml:space="preserve"> 6) тармақшасы мынадай редакцияда жазылсын:</w:t>
      </w:r>
      <w:r>
        <w:br/>
      </w:r>
      <w:r>
        <w:rPr>
          <w:rFonts w:ascii="Times New Roman"/>
          <w:b w:val="false"/>
          <w:i w:val="false"/>
          <w:color w:val="000000"/>
          <w:sz w:val="28"/>
        </w:rPr>
        <w:t>
      "6) "Ақсуат елді мекенінің сумен қамту жүйелерін құрылымдау" жобасына 209 792 мың теңге.";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5-тармақтың</w:t>
      </w:r>
      <w:r>
        <w:rPr>
          <w:rFonts w:ascii="Times New Roman"/>
          <w:b w:val="false"/>
          <w:i w:val="false"/>
          <w:color w:val="000000"/>
          <w:sz w:val="28"/>
        </w:rPr>
        <w:t xml:space="preserve"> 2) тармақшасы мынадай редакцияда жазылсын:</w:t>
      </w:r>
      <w:r>
        <w:br/>
      </w:r>
      <w:r>
        <w:rPr>
          <w:rFonts w:ascii="Times New Roman"/>
          <w:b w:val="false"/>
          <w:i w:val="false"/>
          <w:color w:val="000000"/>
          <w:sz w:val="28"/>
        </w:rPr>
        <w:t>
      "2) жаңадан іске қосылатын мектептің күтіп-ұстау шығындарына 22 315 мың теңге.";</w:t>
      </w:r>
      <w:r>
        <w:br/>
      </w:r>
      <w:r>
        <w:rPr>
          <w:rFonts w:ascii="Times New Roman"/>
          <w:b w:val="false"/>
          <w:i w:val="false"/>
          <w:color w:val="000000"/>
          <w:sz w:val="28"/>
        </w:rPr>
        <w:t>
      </w:t>
      </w:r>
      <w:r>
        <w:rPr>
          <w:rFonts w:ascii="Times New Roman"/>
          <w:b w:val="false"/>
          <w:i w:val="false"/>
          <w:color w:val="000000"/>
          <w:sz w:val="28"/>
        </w:rPr>
        <w:t>5-тармақ</w:t>
      </w:r>
      <w:r>
        <w:rPr>
          <w:rFonts w:ascii="Times New Roman"/>
          <w:b w:val="false"/>
          <w:i w:val="false"/>
          <w:color w:val="000000"/>
          <w:sz w:val="28"/>
        </w:rPr>
        <w:t xml:space="preserve"> мынадай мазмұндағы 12) тармақшамен толықтырылсын:</w:t>
      </w:r>
      <w:r>
        <w:br/>
      </w:r>
      <w:r>
        <w:rPr>
          <w:rFonts w:ascii="Times New Roman"/>
          <w:b w:val="false"/>
          <w:i w:val="false"/>
          <w:color w:val="000000"/>
          <w:sz w:val="28"/>
        </w:rPr>
        <w:t>
      "12) мектепке дейінгі білім беру ұйымдарында мемлекеттік білім беру тапсырысын іске асыруға 2 672 мың теңге.";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6-тармақтың</w:t>
      </w:r>
      <w:r>
        <w:rPr>
          <w:rFonts w:ascii="Times New Roman"/>
          <w:b w:val="false"/>
          <w:i w:val="false"/>
          <w:color w:val="000000"/>
          <w:sz w:val="28"/>
        </w:rPr>
        <w:t xml:space="preserve"> 4) тармақшасы мынадай редакцияда жазылсын:</w:t>
      </w:r>
      <w:r>
        <w:br/>
      </w:r>
      <w:r>
        <w:rPr>
          <w:rFonts w:ascii="Times New Roman"/>
          <w:b w:val="false"/>
          <w:i w:val="false"/>
          <w:color w:val="000000"/>
          <w:sz w:val="28"/>
        </w:rPr>
        <w:t>
      "4) "Қазалы қаласы мен Әйтеке би кентінің ауыз сумен қамту жүйесін және Әйтеке би кентінің кәріз жүйесін кеңейту және қайта жаңғырту" жобасының жоба-сметалық құжаттарын әзірлеп мемлекеттік сараптамадан өткізуге 257 805 мың теңге.";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12-тармақтың</w:t>
      </w:r>
      <w:r>
        <w:rPr>
          <w:rFonts w:ascii="Times New Roman"/>
          <w:b w:val="false"/>
          <w:i w:val="false"/>
          <w:color w:val="000000"/>
          <w:sz w:val="28"/>
        </w:rPr>
        <w:t>:</w:t>
      </w:r>
      <w:r>
        <w:br/>
      </w:r>
      <w:r>
        <w:rPr>
          <w:rFonts w:ascii="Times New Roman"/>
          <w:b w:val="false"/>
          <w:i w:val="false"/>
          <w:color w:val="000000"/>
          <w:sz w:val="28"/>
        </w:rPr>
        <w:t>
      "24) тармақшасының бірінші, екінші, бесінші, сегізінші, оныншы, он бірінші, он үшінші, он бесінші, он сегізінші, жиырмасыншы, жиырма бірінші, жиырма тоғызыншы абзацтары мынадай редакцияда жазылсын:</w:t>
      </w:r>
      <w:r>
        <w:br/>
      </w:r>
      <w:r>
        <w:rPr>
          <w:rFonts w:ascii="Times New Roman"/>
          <w:b w:val="false"/>
          <w:i w:val="false"/>
          <w:color w:val="000000"/>
          <w:sz w:val="28"/>
        </w:rPr>
        <w:t>
      1) 123-001 "Қаладағы аудан, аудандық маңызы бар қала, кент, ауыл, ауылдық округ әкімінің қызметін қамтамасыз ету жөніндегі қызметтер" бағдарламасы 5 007 мың теңгеге;</w:t>
      </w:r>
      <w:r>
        <w:br/>
      </w:r>
      <w:r>
        <w:rPr>
          <w:rFonts w:ascii="Times New Roman"/>
          <w:b w:val="false"/>
          <w:i w:val="false"/>
          <w:color w:val="000000"/>
          <w:sz w:val="28"/>
        </w:rPr>
        <w:t>
      2) 122-006 "Аудан (облыстық маңызы бар қала) ауқымындағы төтенше жағдайлардың алдын алу және оларды жою" бағдарламасы 41 247 мың теңгеге;</w:t>
      </w:r>
      <w:r>
        <w:br/>
      </w:r>
      <w:r>
        <w:rPr>
          <w:rFonts w:ascii="Times New Roman"/>
          <w:b w:val="false"/>
          <w:i w:val="false"/>
          <w:color w:val="000000"/>
          <w:sz w:val="28"/>
        </w:rPr>
        <w:t>
      5) 451-014 "Мұқтаж азаматтарға үйде әлеуметтiк көмек көрсету" бағдарламасы 1 052 мың теңгеге;</w:t>
      </w:r>
      <w:r>
        <w:br/>
      </w:r>
      <w:r>
        <w:rPr>
          <w:rFonts w:ascii="Times New Roman"/>
          <w:b w:val="false"/>
          <w:i w:val="false"/>
          <w:color w:val="000000"/>
          <w:sz w:val="28"/>
        </w:rPr>
        <w:t>
      8) 123-014 "Елді мекендерді сумен жабдықтауды ұйымдастыру" бағдарламасы 799 мың теңгеге;</w:t>
      </w:r>
      <w:r>
        <w:br/>
      </w:r>
      <w:r>
        <w:rPr>
          <w:rFonts w:ascii="Times New Roman"/>
          <w:b w:val="false"/>
          <w:i w:val="false"/>
          <w:color w:val="000000"/>
          <w:sz w:val="28"/>
        </w:rPr>
        <w:t>
      10) 123-008 "Елді мекендерде көшелерді жарықтандыру" бағдарламасы 446 мың теңгеге;</w:t>
      </w:r>
      <w:r>
        <w:br/>
      </w:r>
      <w:r>
        <w:rPr>
          <w:rFonts w:ascii="Times New Roman"/>
          <w:b w:val="false"/>
          <w:i w:val="false"/>
          <w:color w:val="000000"/>
          <w:sz w:val="28"/>
        </w:rPr>
        <w:t>
      11) 123-011 "Елді мекендерді абаттандыру мен көгалдандыру" бағдарламасы 5 705 мың теңгеге;</w:t>
      </w:r>
      <w:r>
        <w:br/>
      </w:r>
      <w:r>
        <w:rPr>
          <w:rFonts w:ascii="Times New Roman"/>
          <w:b w:val="false"/>
          <w:i w:val="false"/>
          <w:color w:val="000000"/>
          <w:sz w:val="28"/>
        </w:rPr>
        <w:t>
      13) 455-032 "Ведомстволық бағыныстағы мемлекеттік мекемелерінің және ұйымдарының күрделі шығыстары" бағдарламасы 1 472 мың теңгеге;</w:t>
      </w:r>
      <w:r>
        <w:br/>
      </w:r>
      <w:r>
        <w:rPr>
          <w:rFonts w:ascii="Times New Roman"/>
          <w:b w:val="false"/>
          <w:i w:val="false"/>
          <w:color w:val="000000"/>
          <w:sz w:val="28"/>
        </w:rPr>
        <w:t>
      15) 123-022 "Мемлекеттік органның күрделі шығыстары" 68 мың теңгеге;</w:t>
      </w:r>
      <w:r>
        <w:br/>
      </w:r>
      <w:r>
        <w:rPr>
          <w:rFonts w:ascii="Times New Roman"/>
          <w:b w:val="false"/>
          <w:i w:val="false"/>
          <w:color w:val="000000"/>
          <w:sz w:val="28"/>
        </w:rPr>
        <w:t>
      18) 451-006 "Тұрғын үй көмегі" бағдарламасы 9 000 мың теңгеге;</w:t>
      </w:r>
      <w:r>
        <w:br/>
      </w:r>
      <w:r>
        <w:rPr>
          <w:rFonts w:ascii="Times New Roman"/>
          <w:b w:val="false"/>
          <w:i w:val="false"/>
          <w:color w:val="000000"/>
          <w:sz w:val="28"/>
        </w:rPr>
        <w:t>
      20) 451-016 "18 жасқа дейінгі балаларға мемлекеттік жәрдемақылар" бағдарламасы 26 710 мың теңгеге;</w:t>
      </w:r>
      <w:r>
        <w:br/>
      </w:r>
      <w:r>
        <w:rPr>
          <w:rFonts w:ascii="Times New Roman"/>
          <w:b w:val="false"/>
          <w:i w:val="false"/>
          <w:color w:val="000000"/>
          <w:sz w:val="28"/>
        </w:rPr>
        <w:t>
      21) 123-009 "Елді мекендердің санитариясын қамтамасыз ету" бағдарламасы 1 785 мың теңгеге;</w:t>
      </w:r>
      <w:r>
        <w:br/>
      </w:r>
      <w:r>
        <w:rPr>
          <w:rFonts w:ascii="Times New Roman"/>
          <w:b w:val="false"/>
          <w:i w:val="false"/>
          <w:color w:val="000000"/>
          <w:sz w:val="28"/>
        </w:rPr>
        <w:t>
      29) 473-006 "Ауру жануарларды санитарлық союды ұйымдастыру" бағдарламасы 1 877 мың теңгеге;";</w:t>
      </w:r>
      <w:r>
        <w:br/>
      </w:r>
      <w:r>
        <w:rPr>
          <w:rFonts w:ascii="Times New Roman"/>
          <w:b w:val="false"/>
          <w:i w:val="false"/>
          <w:color w:val="000000"/>
          <w:sz w:val="28"/>
        </w:rPr>
        <w:t>
      24) тармақша отыз үшінші, отыз төртінші, отыз бесінші, отыз алтыншы, отыз жетінші, отыз сегізінші, отыз тоғызыншы, қырықыншы, қырық бірінші, қырық екінші, қырық үшінші, қырық төртінші, қырық бесінші, қырық алтыншы, қырық жетінші, қырық сегізінші, қырық тоғызыншы, елуінші, елу бірінші, елу екінші, елу үшінші, елу төртінші, елу бесінші, елу алтыншы, елу жетінші мынадай мазмұндағы абзацтармен толықтырылсын:</w:t>
      </w:r>
      <w:r>
        <w:br/>
      </w:r>
      <w:r>
        <w:rPr>
          <w:rFonts w:ascii="Times New Roman"/>
          <w:b w:val="false"/>
          <w:i w:val="false"/>
          <w:color w:val="000000"/>
          <w:sz w:val="28"/>
        </w:rPr>
        <w:t>
      "33) 112-003 "Мемлекеттік органның күрделі шығыстары" бағдарламасы 32 мың теңгеге;</w:t>
      </w:r>
      <w:r>
        <w:br/>
      </w:r>
      <w:r>
        <w:rPr>
          <w:rFonts w:ascii="Times New Roman"/>
          <w:b w:val="false"/>
          <w:i w:val="false"/>
          <w:color w:val="000000"/>
          <w:sz w:val="28"/>
        </w:rPr>
        <w:t>
      34) 122-001 "Аудан (облыстық маңызы бар қала) әкімінің қызметін қамтамасыз ету жөніндегі қызметтер" бағдарламасы 1 225 мың теңгеге;</w:t>
      </w:r>
      <w:r>
        <w:br/>
      </w:r>
      <w:r>
        <w:rPr>
          <w:rFonts w:ascii="Times New Roman"/>
          <w:b w:val="false"/>
          <w:i w:val="false"/>
          <w:color w:val="000000"/>
          <w:sz w:val="28"/>
        </w:rPr>
        <w:t>
      35) 122-003 "Мемлекеттік органның күрделі шығыстары" бағдарламасы 120 мың теңгеге;</w:t>
      </w:r>
      <w:r>
        <w:br/>
      </w:r>
      <w:r>
        <w:rPr>
          <w:rFonts w:ascii="Times New Roman"/>
          <w:b w:val="false"/>
          <w:i w:val="false"/>
          <w:color w:val="000000"/>
          <w:sz w:val="28"/>
        </w:rPr>
        <w:t>
      36) 123-032 "Ведомстволық бағыныстағы мемлекеттік мекемелерінің және ұйымдарының күрделі шығыстары" бағдарламасы 2 355 мың теңгеге;</w:t>
      </w:r>
      <w:r>
        <w:br/>
      </w:r>
      <w:r>
        <w:rPr>
          <w:rFonts w:ascii="Times New Roman"/>
          <w:b w:val="false"/>
          <w:i w:val="false"/>
          <w:color w:val="000000"/>
          <w:sz w:val="28"/>
        </w:rPr>
        <w:t>
      37) 122-005 "Жалпыға бірдей әскери міндетті атқару шеңберіндегі іс-шаралар" бағдарламасы 200 мың теңгеге;</w:t>
      </w:r>
      <w:r>
        <w:br/>
      </w:r>
      <w:r>
        <w:rPr>
          <w:rFonts w:ascii="Times New Roman"/>
          <w:b w:val="false"/>
          <w:i w:val="false"/>
          <w:color w:val="000000"/>
          <w:sz w:val="28"/>
        </w:rPr>
        <w:t>
      38) 458-021 "Елдi мекендерде жол жүрісі қауiпсiздiгін қамтамасыз ету" бағдарламасы 327 мың теңгеге;</w:t>
      </w:r>
      <w:r>
        <w:br/>
      </w:r>
      <w:r>
        <w:rPr>
          <w:rFonts w:ascii="Times New Roman"/>
          <w:b w:val="false"/>
          <w:i w:val="false"/>
          <w:color w:val="000000"/>
          <w:sz w:val="28"/>
        </w:rPr>
        <w:t>
      39) 464-001 "Жергілікті деңгейде білім беру саласындағы мемлекеттік саясатты іске асыру жөніндегі қызметтер" бағдарламасы 162 мың теңгеге;</w:t>
      </w:r>
      <w:r>
        <w:br/>
      </w:r>
      <w:r>
        <w:rPr>
          <w:rFonts w:ascii="Times New Roman"/>
          <w:b w:val="false"/>
          <w:i w:val="false"/>
          <w:color w:val="000000"/>
          <w:sz w:val="28"/>
        </w:rPr>
        <w:t>
      40) 123-002 "Ерекше жағдайларда сырқаты ауыр адамдарды дәрігерлік көмек көрсететін ең жақын денсаулық сақтау ұйымына жеткізуді ұйымдастыру" бағдарламасы 367 мың теңгеге;</w:t>
      </w:r>
      <w:r>
        <w:br/>
      </w:r>
      <w:r>
        <w:rPr>
          <w:rFonts w:ascii="Times New Roman"/>
          <w:b w:val="false"/>
          <w:i w:val="false"/>
          <w:color w:val="000000"/>
          <w:sz w:val="28"/>
        </w:rPr>
        <w:t>
      41) 458-004 "Азаматтардың жекелеген санаттарын тұрғын үймен қамтамасыз ету" бағдарламасы 900 мың теңгеге;</w:t>
      </w:r>
      <w:r>
        <w:br/>
      </w:r>
      <w:r>
        <w:rPr>
          <w:rFonts w:ascii="Times New Roman"/>
          <w:b w:val="false"/>
          <w:i w:val="false"/>
          <w:color w:val="000000"/>
          <w:sz w:val="28"/>
        </w:rPr>
        <w:t>
      42) 458-012 "Сумен жабдықтау және су бөлу жүйесінің қызмет етуі" бағдарламасы 143 мың теңгеге;</w:t>
      </w:r>
      <w:r>
        <w:br/>
      </w:r>
      <w:r>
        <w:rPr>
          <w:rFonts w:ascii="Times New Roman"/>
          <w:b w:val="false"/>
          <w:i w:val="false"/>
          <w:color w:val="000000"/>
          <w:sz w:val="28"/>
        </w:rPr>
        <w:t>
      43) 123-010 "Жерлеу орындарын күтіп-ұстау және туысы жоқ адамдарды жерлеу" бағдарламасы 1 032 мың теңгеге;</w:t>
      </w:r>
      <w:r>
        <w:br/>
      </w:r>
      <w:r>
        <w:rPr>
          <w:rFonts w:ascii="Times New Roman"/>
          <w:b w:val="false"/>
          <w:i w:val="false"/>
          <w:color w:val="000000"/>
          <w:sz w:val="28"/>
        </w:rPr>
        <w:t>
      44) 455-009 "Тарихи-мәдени мұра ескерткіштерін сақтауды және оларға қол жетімділікті қамтамасыз ету" бағдарламасы 895 мың теңгеге;</w:t>
      </w:r>
      <w:r>
        <w:br/>
      </w:r>
      <w:r>
        <w:rPr>
          <w:rFonts w:ascii="Times New Roman"/>
          <w:b w:val="false"/>
          <w:i w:val="false"/>
          <w:color w:val="000000"/>
          <w:sz w:val="28"/>
        </w:rPr>
        <w:t>
      45) 467-008 "Cпорт және туризм объектілерін дамыту" бағдарламасы 3 100 мың теңгеге;</w:t>
      </w:r>
      <w:r>
        <w:br/>
      </w:r>
      <w:r>
        <w:rPr>
          <w:rFonts w:ascii="Times New Roman"/>
          <w:b w:val="false"/>
          <w:i w:val="false"/>
          <w:color w:val="000000"/>
          <w:sz w:val="28"/>
        </w:rPr>
        <w:t>
      46) 456-002 "Газеттер мен журналдар арқылы мемлекеттік ақпараттық саясат жүргізу жөніндегі қызметтер" бағдарламасы 1 443 мың теңгеге;</w:t>
      </w:r>
      <w:r>
        <w:br/>
      </w:r>
      <w:r>
        <w:rPr>
          <w:rFonts w:ascii="Times New Roman"/>
          <w:b w:val="false"/>
          <w:i w:val="false"/>
          <w:color w:val="000000"/>
          <w:sz w:val="28"/>
        </w:rPr>
        <w:t>
      47) 456-001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 бағдарламасы 606 мың теңгеге;</w:t>
      </w:r>
      <w:r>
        <w:br/>
      </w:r>
      <w:r>
        <w:rPr>
          <w:rFonts w:ascii="Times New Roman"/>
          <w:b w:val="false"/>
          <w:i w:val="false"/>
          <w:color w:val="000000"/>
          <w:sz w:val="28"/>
        </w:rPr>
        <w:t>
      48) 456-003 "Жастар саясаты саласында іс-шараларды іске асыру" бағдарламасы 322 мың теңгеге;</w:t>
      </w:r>
      <w:r>
        <w:br/>
      </w:r>
      <w:r>
        <w:rPr>
          <w:rFonts w:ascii="Times New Roman"/>
          <w:b w:val="false"/>
          <w:i w:val="false"/>
          <w:color w:val="000000"/>
          <w:sz w:val="28"/>
        </w:rPr>
        <w:t>
      49) 467-010 "Ауыл шаруашылығы объектілерін дамыту" бағдарламасы 830 мың теңгеге;</w:t>
      </w:r>
      <w:r>
        <w:br/>
      </w:r>
      <w:r>
        <w:rPr>
          <w:rFonts w:ascii="Times New Roman"/>
          <w:b w:val="false"/>
          <w:i w:val="false"/>
          <w:color w:val="000000"/>
          <w:sz w:val="28"/>
        </w:rPr>
        <w:t>
      50) 473-010 "Ауыл шаруашылығы жануарларын бірдейлендіру жөніндегі іс-шараларды жүргізу" бағдарламасы 90 мың теңгеге;</w:t>
      </w:r>
      <w:r>
        <w:br/>
      </w:r>
      <w:r>
        <w:rPr>
          <w:rFonts w:ascii="Times New Roman"/>
          <w:b w:val="false"/>
          <w:i w:val="false"/>
          <w:color w:val="000000"/>
          <w:sz w:val="28"/>
        </w:rPr>
        <w:t>
      51) 463-004 "Жердi аймақтарға бөлу жөнiндегi жұмыстарды ұйымдастыру" бағдарламасы 4 300 мың теңгеге;</w:t>
      </w:r>
      <w:r>
        <w:br/>
      </w:r>
      <w:r>
        <w:rPr>
          <w:rFonts w:ascii="Times New Roman"/>
          <w:b w:val="false"/>
          <w:i w:val="false"/>
          <w:color w:val="000000"/>
          <w:sz w:val="28"/>
        </w:rPr>
        <w:t>
      52) 463-006 "Аудандық маңызы бар қалалардың, кенттердiң, ауылдардың, ауылдық округтердiң шекарасын белгiлеу кезiнде жүргiзiлетiн жерге орналастыру" бағдарламасы 522 мың теңгеге;</w:t>
      </w:r>
      <w:r>
        <w:br/>
      </w:r>
      <w:r>
        <w:rPr>
          <w:rFonts w:ascii="Times New Roman"/>
          <w:b w:val="false"/>
          <w:i w:val="false"/>
          <w:color w:val="000000"/>
          <w:sz w:val="28"/>
        </w:rPr>
        <w:t>
      53) 123-013 "Аудандық маңызы бар қалаларда, кенттерде, ауылдарда (селоларда), ауылдық (селолық) округтерде автомобиль жолдарының жұмыс істеуін қамтамасыз ету" бағдарламасы 15 мың теңгеге;</w:t>
      </w:r>
      <w:r>
        <w:br/>
      </w:r>
      <w:r>
        <w:rPr>
          <w:rFonts w:ascii="Times New Roman"/>
          <w:b w:val="false"/>
          <w:i w:val="false"/>
          <w:color w:val="000000"/>
          <w:sz w:val="28"/>
        </w:rPr>
        <w:t>
      54) 458-023 "Автомобиль жолдарының жұмыс істеуін қамтамасыз ету" бағдарламасы 1 190 мың теңгеге;</w:t>
      </w:r>
      <w:r>
        <w:br/>
      </w:r>
      <w:r>
        <w:rPr>
          <w:rFonts w:ascii="Times New Roman"/>
          <w:b w:val="false"/>
          <w:i w:val="false"/>
          <w:color w:val="000000"/>
          <w:sz w:val="28"/>
        </w:rPr>
        <w:t>
      55) 493-001 "Жергілікті деңгейде кәсіпкерлікті, өнеркәсіпті және туризмді дамыту саласындағы мемлекеттік саясатты іске асыру жөніндегі қызметтер" бағдарламасы 17 мың теңгеге;</w:t>
      </w:r>
      <w:r>
        <w:br/>
      </w:r>
      <w:r>
        <w:rPr>
          <w:rFonts w:ascii="Times New Roman"/>
          <w:b w:val="false"/>
          <w:i w:val="false"/>
          <w:color w:val="000000"/>
          <w:sz w:val="28"/>
        </w:rPr>
        <w:t>
      56) 493-003 "Мемлекеттік органның күрделі шығыстары" бағдарламасы 21 мың теңгеге;</w:t>
      </w:r>
      <w:r>
        <w:br/>
      </w:r>
      <w:r>
        <w:rPr>
          <w:rFonts w:ascii="Times New Roman"/>
          <w:b w:val="false"/>
          <w:i w:val="false"/>
          <w:color w:val="000000"/>
          <w:sz w:val="28"/>
        </w:rPr>
        <w:t>
      57) 493-007 ""Бизнестің жол картасы - 2020" бағдарламасы шеңберінде жеке кәсіпкерлікті қолдау" бағдарламасы 140 мың теңгеге.";</w:t>
      </w:r>
      <w:r>
        <w:br/>
      </w:r>
      <w:r>
        <w:rPr>
          <w:rFonts w:ascii="Times New Roman"/>
          <w:b w:val="false"/>
          <w:i w:val="false"/>
          <w:color w:val="000000"/>
          <w:sz w:val="28"/>
        </w:rPr>
        <w:t>
      25) тармақшасының үшінші, жетінші, сегізінші, тоғызыншы, он екінші, он төртінші, он сегізінші, он тоғызыншы, отыз бірінші абзацтары мынадай редакцияда жазылсын:</w:t>
      </w:r>
      <w:r>
        <w:br/>
      </w:r>
      <w:r>
        <w:rPr>
          <w:rFonts w:ascii="Times New Roman"/>
          <w:b w:val="false"/>
          <w:i w:val="false"/>
          <w:color w:val="000000"/>
          <w:sz w:val="28"/>
        </w:rPr>
        <w:t>
      "3) 464-006 "Балаларға қосымша білім беру" 4 113 мың теңге;</w:t>
      </w:r>
      <w:r>
        <w:br/>
      </w:r>
      <w:r>
        <w:rPr>
          <w:rFonts w:ascii="Times New Roman"/>
          <w:b w:val="false"/>
          <w:i w:val="false"/>
          <w:color w:val="000000"/>
          <w:sz w:val="28"/>
        </w:rPr>
        <w:t>
      7) 123-009 "Елді мекендердің санитариясын қамтамасыз ету" бағдарламасы 20 593 мың теңге;</w:t>
      </w:r>
      <w:r>
        <w:br/>
      </w:r>
      <w:r>
        <w:rPr>
          <w:rFonts w:ascii="Times New Roman"/>
          <w:b w:val="false"/>
          <w:i w:val="false"/>
          <w:color w:val="000000"/>
          <w:sz w:val="28"/>
        </w:rPr>
        <w:t>
      8) 123-006 "Жергілікті деңгейде мәдени-демалыс жұмыстарын қолдау" 1 920 мың теңге;</w:t>
      </w:r>
      <w:r>
        <w:br/>
      </w:r>
      <w:r>
        <w:rPr>
          <w:rFonts w:ascii="Times New Roman"/>
          <w:b w:val="false"/>
          <w:i w:val="false"/>
          <w:color w:val="000000"/>
          <w:sz w:val="28"/>
        </w:rPr>
        <w:t>
      9) 455-003 "Мәдени-демалыс жұмысын қолдау" 5 085 мың теңге;</w:t>
      </w:r>
      <w:r>
        <w:br/>
      </w:r>
      <w:r>
        <w:rPr>
          <w:rFonts w:ascii="Times New Roman"/>
          <w:b w:val="false"/>
          <w:i w:val="false"/>
          <w:color w:val="000000"/>
          <w:sz w:val="28"/>
        </w:rPr>
        <w:t>
      12) 455-006 "Аудандық (қалалық) кiтапханалардың жұмыс iстеуi" 279 мың теңге;</w:t>
      </w:r>
      <w:r>
        <w:br/>
      </w:r>
      <w:r>
        <w:rPr>
          <w:rFonts w:ascii="Times New Roman"/>
          <w:b w:val="false"/>
          <w:i w:val="false"/>
          <w:color w:val="000000"/>
          <w:sz w:val="28"/>
        </w:rPr>
        <w:t>
      14) 456-001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 2 734 мың теңге;</w:t>
      </w:r>
      <w:r>
        <w:br/>
      </w:r>
      <w:r>
        <w:rPr>
          <w:rFonts w:ascii="Times New Roman"/>
          <w:b w:val="false"/>
          <w:i w:val="false"/>
          <w:color w:val="000000"/>
          <w:sz w:val="28"/>
        </w:rPr>
        <w:t>
      18) 468-001 "Жергілікті деңгейде сәулет және қала құрылысы саласындағы мемлекеттік саясатты іске асыру жөніндегі қызметтер" 1 399 мың теңге;</w:t>
      </w:r>
      <w:r>
        <w:br/>
      </w:r>
      <w:r>
        <w:rPr>
          <w:rFonts w:ascii="Times New Roman"/>
          <w:b w:val="false"/>
          <w:i w:val="false"/>
          <w:color w:val="000000"/>
          <w:sz w:val="28"/>
        </w:rPr>
        <w:t>
      19) 493-001 "Жергілікті деңгейде кәсіпкерлікті, өнеркәсіпті және туризмді дамыту саласындағы мемлекеттік саясатты іске асыру жөніндегі қызметтер" 906 мың теңге;</w:t>
      </w:r>
      <w:r>
        <w:br/>
      </w:r>
      <w:r>
        <w:rPr>
          <w:rFonts w:ascii="Times New Roman"/>
          <w:b w:val="false"/>
          <w:i w:val="false"/>
          <w:color w:val="000000"/>
          <w:sz w:val="28"/>
        </w:rPr>
        <w:t>
      31) 456-002 "Газеттер мен журналдар арқылы мемлекеттік ақпараттық саясат жүргізу жөніндегі қызметтер" бағдарламасына 10 620 мың теңге;</w:t>
      </w:r>
      <w:r>
        <w:br/>
      </w:r>
      <w:r>
        <w:rPr>
          <w:rFonts w:ascii="Times New Roman"/>
          <w:b w:val="false"/>
          <w:i w:val="false"/>
          <w:color w:val="000000"/>
          <w:sz w:val="28"/>
        </w:rPr>
        <w:t>
      25) тармақша отыз жетінші, отыз сегізінші, отыз тоғызыншы, қырқыншы, қырық бірінші, қырық екінші, қырық үшінші, қырық төртінші, қырық бесінші, қырық алтыншы, қырық жетінші, қырық сегізінші, қырық тоғызыншы мынадай мазмұндағы абзацтармен толықтырылсын:</w:t>
      </w:r>
      <w:r>
        <w:br/>
      </w:r>
      <w:r>
        <w:rPr>
          <w:rFonts w:ascii="Times New Roman"/>
          <w:b w:val="false"/>
          <w:i w:val="false"/>
          <w:color w:val="000000"/>
          <w:sz w:val="28"/>
        </w:rPr>
        <w:t>
      "37) 452-018 "Мемлекеттік органның күрделі шығыстары" бағдарламасына 1 650 мың теңге;</w:t>
      </w:r>
      <w:r>
        <w:br/>
      </w:r>
      <w:r>
        <w:rPr>
          <w:rFonts w:ascii="Times New Roman"/>
          <w:b w:val="false"/>
          <w:i w:val="false"/>
          <w:color w:val="000000"/>
          <w:sz w:val="28"/>
        </w:rPr>
        <w:t>
      38) 453-001 "Экономикалық саясатты, мемлекеттік жоспарлау жүйесін қалыптастыру және дамыту және ауданды (облыстық маңызы бар қаланы) басқару саласындағы мемлекеттік саясатты іске асыру жөніндегі қызметтер" бағдарламасына 146 мың теңге;</w:t>
      </w:r>
      <w:r>
        <w:br/>
      </w:r>
      <w:r>
        <w:rPr>
          <w:rFonts w:ascii="Times New Roman"/>
          <w:b w:val="false"/>
          <w:i w:val="false"/>
          <w:color w:val="000000"/>
          <w:sz w:val="28"/>
        </w:rPr>
        <w:t>
      39) 451-007 "Жергілікті өкілетті органдардың шешімі бойынша мұқтаж азаматтардың жекелеген топтарына әлеуметтік көмек" бағдарламасына 451 мың теңге;</w:t>
      </w:r>
      <w:r>
        <w:br/>
      </w:r>
      <w:r>
        <w:rPr>
          <w:rFonts w:ascii="Times New Roman"/>
          <w:b w:val="false"/>
          <w:i w:val="false"/>
          <w:color w:val="000000"/>
          <w:sz w:val="28"/>
        </w:rPr>
        <w:t>
      40) 451-017 "Мүгедектерді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 бағдарламасына 2 136 мың теңге;</w:t>
      </w:r>
      <w:r>
        <w:br/>
      </w:r>
      <w:r>
        <w:rPr>
          <w:rFonts w:ascii="Times New Roman"/>
          <w:b w:val="false"/>
          <w:i w:val="false"/>
          <w:color w:val="000000"/>
          <w:sz w:val="28"/>
        </w:rPr>
        <w:t>
      41) 451-001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бағдарламасына 854 мың теңге;</w:t>
      </w:r>
      <w:r>
        <w:br/>
      </w:r>
      <w:r>
        <w:rPr>
          <w:rFonts w:ascii="Times New Roman"/>
          <w:b w:val="false"/>
          <w:i w:val="false"/>
          <w:color w:val="000000"/>
          <w:sz w:val="28"/>
        </w:rPr>
        <w:t>
      42) 451-021 "Мемлекеттік органның күрделі шығыстары" бағдарламасына 1 212 мың теңге;</w:t>
      </w:r>
      <w:r>
        <w:br/>
      </w:r>
      <w:r>
        <w:rPr>
          <w:rFonts w:ascii="Times New Roman"/>
          <w:b w:val="false"/>
          <w:i w:val="false"/>
          <w:color w:val="000000"/>
          <w:sz w:val="28"/>
        </w:rPr>
        <w:t>
      43) 458-004 "Азаматтардың жекелеген санаттарын тұрғын үймен қамтамасыз ету" бағдарламасына 3 900 мың теңге;</w:t>
      </w:r>
      <w:r>
        <w:br/>
      </w:r>
      <w:r>
        <w:rPr>
          <w:rFonts w:ascii="Times New Roman"/>
          <w:b w:val="false"/>
          <w:i w:val="false"/>
          <w:color w:val="000000"/>
          <w:sz w:val="28"/>
        </w:rPr>
        <w:t>
      44) 465-006 "Аудандық (облыстық маңызы бар қалалық) деңгейде спорттық жарыстар өткiзу" бағдарламасына 840 мың теңге;</w:t>
      </w:r>
      <w:r>
        <w:br/>
      </w:r>
      <w:r>
        <w:rPr>
          <w:rFonts w:ascii="Times New Roman"/>
          <w:b w:val="false"/>
          <w:i w:val="false"/>
          <w:color w:val="000000"/>
          <w:sz w:val="28"/>
        </w:rPr>
        <w:t>
      45) 456-005 "Телерадио хабарларын тарату арқылы мемлекеттік ақпараттық саясатты жүргізу жөніндегі қызметтер" бағдарламасына 1 636 мың теңге;</w:t>
      </w:r>
      <w:r>
        <w:br/>
      </w:r>
      <w:r>
        <w:rPr>
          <w:rFonts w:ascii="Times New Roman"/>
          <w:b w:val="false"/>
          <w:i w:val="false"/>
          <w:color w:val="000000"/>
          <w:sz w:val="28"/>
        </w:rPr>
        <w:t>
      46) 456-006 "Мемлекеттік органның күрделі шығыстары" бағдарламасына 305 мың теңге;</w:t>
      </w:r>
      <w:r>
        <w:br/>
      </w:r>
      <w:r>
        <w:rPr>
          <w:rFonts w:ascii="Times New Roman"/>
          <w:b w:val="false"/>
          <w:i w:val="false"/>
          <w:color w:val="000000"/>
          <w:sz w:val="28"/>
        </w:rPr>
        <w:t>
      47) 473-001 "Жергілікті деңгейде ветеринария саласындағы мемлекеттік саясатты іске асыру жөніндегі қызметтер" бағдарламасына 566 мың теңге;</w:t>
      </w:r>
      <w:r>
        <w:br/>
      </w:r>
      <w:r>
        <w:rPr>
          <w:rFonts w:ascii="Times New Roman"/>
          <w:b w:val="false"/>
          <w:i w:val="false"/>
          <w:color w:val="000000"/>
          <w:sz w:val="28"/>
        </w:rPr>
        <w:t>
      48) 467-001 "Жергілікті деңгейде құрылыс саласындағы мемлекеттік саясатты іске асыру жөніндегі қызметтер" бағдарламасына 413 мың теңге;</w:t>
      </w:r>
      <w:r>
        <w:br/>
      </w:r>
      <w:r>
        <w:rPr>
          <w:rFonts w:ascii="Times New Roman"/>
          <w:b w:val="false"/>
          <w:i w:val="false"/>
          <w:color w:val="000000"/>
          <w:sz w:val="28"/>
        </w:rPr>
        <w:t>
      49) 458-001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 бағдарламасына 1060 мың теңге.";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12-тармақ</w:t>
      </w:r>
      <w:r>
        <w:rPr>
          <w:rFonts w:ascii="Times New Roman"/>
          <w:b w:val="false"/>
          <w:i w:val="false"/>
          <w:color w:val="000000"/>
          <w:sz w:val="28"/>
        </w:rPr>
        <w:t>:</w:t>
      </w:r>
      <w:r>
        <w:br/>
      </w:r>
      <w:r>
        <w:rPr>
          <w:rFonts w:ascii="Times New Roman"/>
          <w:b w:val="false"/>
          <w:i w:val="false"/>
          <w:color w:val="000000"/>
          <w:sz w:val="28"/>
        </w:rPr>
        <w:t>
      1) тармақшасының екінші абзацы мынадай мазмұнда жазылсын:</w:t>
      </w:r>
      <w:r>
        <w:br/>
      </w:r>
      <w:r>
        <w:rPr>
          <w:rFonts w:ascii="Times New Roman"/>
          <w:b w:val="false"/>
          <w:i w:val="false"/>
          <w:color w:val="000000"/>
          <w:sz w:val="28"/>
        </w:rPr>
        <w:t>
      "467-005 "Коммуналдық шаруашылығын дамыту" бағдарламасына 695 мың теңге;</w:t>
      </w:r>
      <w:r>
        <w:br/>
      </w:r>
      <w:r>
        <w:rPr>
          <w:rFonts w:ascii="Times New Roman"/>
          <w:b w:val="false"/>
          <w:i w:val="false"/>
          <w:color w:val="000000"/>
          <w:sz w:val="28"/>
        </w:rPr>
        <w:t>
      2) тармақшасы мынадай мазмұнда жазылсын:</w:t>
      </w:r>
      <w:r>
        <w:br/>
      </w:r>
      <w:r>
        <w:rPr>
          <w:rFonts w:ascii="Times New Roman"/>
          <w:b w:val="false"/>
          <w:i w:val="false"/>
          <w:color w:val="000000"/>
          <w:sz w:val="28"/>
        </w:rPr>
        <w:t>
      "2) 112-001 "Аудан (облыстық маңызы бар қала) мәслихатының қызметін қамтамасыз ету жөніндегі қызметтер" бағдарламасына 907 мың теңге;";</w:t>
      </w:r>
      <w:r>
        <w:br/>
      </w:r>
      <w:r>
        <w:rPr>
          <w:rFonts w:ascii="Times New Roman"/>
          <w:b w:val="false"/>
          <w:i w:val="false"/>
          <w:color w:val="000000"/>
          <w:sz w:val="28"/>
        </w:rPr>
        <w:t>
      үшінші тармақшасы мынадай мазмұнда жазылсын:</w:t>
      </w:r>
      <w:r>
        <w:br/>
      </w:r>
      <w:r>
        <w:rPr>
          <w:rFonts w:ascii="Times New Roman"/>
          <w:b w:val="false"/>
          <w:i w:val="false"/>
          <w:color w:val="000000"/>
          <w:sz w:val="28"/>
        </w:rPr>
        <w:t>
      "3) 112-003 "Мемлекеттік органның күрделі шығыстары" бағдарламасына 5 675 мың теңге;";</w:t>
      </w:r>
      <w:r>
        <w:br/>
      </w:r>
      <w:r>
        <w:rPr>
          <w:rFonts w:ascii="Times New Roman"/>
          <w:b w:val="false"/>
          <w:i w:val="false"/>
          <w:color w:val="000000"/>
          <w:sz w:val="28"/>
        </w:rPr>
        <w:t>
      төртінші тармақшасы мынадай мазмұнда жазылсын:</w:t>
      </w:r>
      <w:r>
        <w:br/>
      </w:r>
      <w:r>
        <w:rPr>
          <w:rFonts w:ascii="Times New Roman"/>
          <w:b w:val="false"/>
          <w:i w:val="false"/>
          <w:color w:val="000000"/>
          <w:sz w:val="28"/>
        </w:rPr>
        <w:t>
      "4) 123-001 "Қаладағы аудан, аудандық маңызы бар қала, кент, ауыл, ауылдық округ әкімінің қызметін қамтамасыз ету жөніндегі қызметтер" бағдарламасына 7 922 мың теңге;";</w:t>
      </w:r>
      <w:r>
        <w:br/>
      </w:r>
      <w:r>
        <w:rPr>
          <w:rFonts w:ascii="Times New Roman"/>
          <w:b w:val="false"/>
          <w:i w:val="false"/>
          <w:color w:val="000000"/>
          <w:sz w:val="28"/>
        </w:rPr>
        <w:t>
      сегізінші тармақшасы мынадай мазмұнда жазылсын:</w:t>
      </w:r>
      <w:r>
        <w:br/>
      </w:r>
      <w:r>
        <w:rPr>
          <w:rFonts w:ascii="Times New Roman"/>
          <w:b w:val="false"/>
          <w:i w:val="false"/>
          <w:color w:val="000000"/>
          <w:sz w:val="28"/>
        </w:rPr>
        <w:t>
      "8) 464-003 "Жалпы білім беру" бағдарламасына 7 107 мың теңге;";</w:t>
      </w:r>
      <w:r>
        <w:br/>
      </w:r>
      <w:r>
        <w:rPr>
          <w:rFonts w:ascii="Times New Roman"/>
          <w:b w:val="false"/>
          <w:i w:val="false"/>
          <w:color w:val="000000"/>
          <w:sz w:val="28"/>
        </w:rPr>
        <w:t>
      оныншы тармақшасы мынадай мазмұнда жазылсын:</w:t>
      </w:r>
      <w:r>
        <w:br/>
      </w:r>
      <w:r>
        <w:rPr>
          <w:rFonts w:ascii="Times New Roman"/>
          <w:b w:val="false"/>
          <w:i w:val="false"/>
          <w:color w:val="000000"/>
          <w:sz w:val="28"/>
        </w:rPr>
        <w:t>
      "10) 467-003 "Мемлекеттік коммуналдық тұрғын үй қорының тұрғын үйін жобалау, салу және (немесе) сатып алу" бағдарламасына 24 211 мың теңге;";</w:t>
      </w:r>
      <w:r>
        <w:br/>
      </w:r>
      <w:r>
        <w:rPr>
          <w:rFonts w:ascii="Times New Roman"/>
          <w:b w:val="false"/>
          <w:i w:val="false"/>
          <w:color w:val="000000"/>
          <w:sz w:val="28"/>
        </w:rPr>
        <w:t>
      он төртінші тармақшасы мынадай мазмұнда жазылсын:</w:t>
      </w:r>
      <w:r>
        <w:br/>
      </w:r>
      <w:r>
        <w:rPr>
          <w:rFonts w:ascii="Times New Roman"/>
          <w:b w:val="false"/>
          <w:i w:val="false"/>
          <w:color w:val="000000"/>
          <w:sz w:val="28"/>
        </w:rPr>
        <w:t>
      "14) 123-008 "Елді мекендерде көшелерді жарықтандыру" бағдарламасына 9 767 мың теңге;";</w:t>
      </w:r>
      <w:r>
        <w:br/>
      </w:r>
      <w:r>
        <w:rPr>
          <w:rFonts w:ascii="Times New Roman"/>
          <w:b w:val="false"/>
          <w:i w:val="false"/>
          <w:color w:val="000000"/>
          <w:sz w:val="28"/>
        </w:rPr>
        <w:t>
      он бесінші тармақшасы мынадай мазмұнда жазылсын:</w:t>
      </w:r>
      <w:r>
        <w:br/>
      </w:r>
      <w:r>
        <w:rPr>
          <w:rFonts w:ascii="Times New Roman"/>
          <w:b w:val="false"/>
          <w:i w:val="false"/>
          <w:color w:val="000000"/>
          <w:sz w:val="28"/>
        </w:rPr>
        <w:t>
      "15) 123-011 "Елді мекендерді абаттандыру мен көгалдандыру" бағдарламасына 25 998 мың теңге;";</w:t>
      </w:r>
      <w:r>
        <w:br/>
      </w:r>
      <w:r>
        <w:rPr>
          <w:rFonts w:ascii="Times New Roman"/>
          <w:b w:val="false"/>
          <w:i w:val="false"/>
          <w:color w:val="000000"/>
          <w:sz w:val="28"/>
        </w:rPr>
        <w:t>
      он тоғызыншы тармақшасы мынадай мазмұнда жазылсын:</w:t>
      </w:r>
      <w:r>
        <w:br/>
      </w:r>
      <w:r>
        <w:rPr>
          <w:rFonts w:ascii="Times New Roman"/>
          <w:b w:val="false"/>
          <w:i w:val="false"/>
          <w:color w:val="000000"/>
          <w:sz w:val="28"/>
        </w:rPr>
        <w:t>
      "19) 473-009 "Жануарлардың энзоотиялық аурулары бойынша ветеринариялық іс-шараларды жүргізу" бағдарламасына 7 846 мың теңге;";</w:t>
      </w:r>
      <w:r>
        <w:br/>
      </w:r>
      <w:r>
        <w:rPr>
          <w:rFonts w:ascii="Times New Roman"/>
          <w:b w:val="false"/>
          <w:i w:val="false"/>
          <w:color w:val="000000"/>
          <w:sz w:val="28"/>
        </w:rPr>
        <w:t>
      жиырма үшінші тармақшасы мынадай мазмұнда жазылсын:</w:t>
      </w:r>
      <w:r>
        <w:br/>
      </w:r>
      <w:r>
        <w:rPr>
          <w:rFonts w:ascii="Times New Roman"/>
          <w:b w:val="false"/>
          <w:i w:val="false"/>
          <w:color w:val="000000"/>
          <w:sz w:val="28"/>
        </w:rPr>
        <w:t>
      "23) 452-013 "Жергілікті атқарушы органдардың облыстық бюджеттен қарыздар бойынша сыйақылар мен өзге де төлемдерді төлеу бойынша борышына қызмет көрсету" бюджеттік бағдарламасына 40 мың теңге;";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13-тармақ</w:t>
      </w:r>
      <w:r>
        <w:rPr>
          <w:rFonts w:ascii="Times New Roman"/>
          <w:b w:val="false"/>
          <w:i w:val="false"/>
          <w:color w:val="000000"/>
          <w:sz w:val="28"/>
        </w:rPr>
        <w:t xml:space="preserve"> мынадай мазмұндағы 3) тармақшамен толықтырылсын:</w:t>
      </w:r>
      <w:r>
        <w:br/>
      </w:r>
      <w:r>
        <w:rPr>
          <w:rFonts w:ascii="Times New Roman"/>
          <w:b w:val="false"/>
          <w:i w:val="false"/>
          <w:color w:val="000000"/>
          <w:sz w:val="28"/>
        </w:rPr>
        <w:t>
      "123-001 "Қаладағы аудан, аудандық маңызы бар қала, кент, ауыл, ауылдық округ әкімінің қызметін қамтамасыз ету жөніндегі қызметтер" бағдарламасы 223 мың теңгеге азайтылып, 462-001 "Жергілікті деңгейде ауыл шаруашылығы саласындағы мемлекеттік саясатты іске асыру жөніндегі қызметтер" бағдарламасы 223 мың теңгеге көбейтілсін;</w:t>
      </w:r>
      <w:r>
        <w:br/>
      </w:r>
      <w:r>
        <w:rPr>
          <w:rFonts w:ascii="Times New Roman"/>
          <w:b w:val="false"/>
          <w:i w:val="false"/>
          <w:color w:val="000000"/>
          <w:sz w:val="28"/>
        </w:rPr>
        <w:t>
      464-009 "Мектепке дейінгі тәрбие ұйымдарының қызметін қамтамасыз ету" бағдарламасы 4 881 мың теңгеге, 464-006 "Балаларға қосымша білім беру" бағдарламасы 1 326 мың теңгеге, 464-067 "Ведомстволық бағыныстағы мемлекеттік мекемелерінің және ұйымдарының күрделі шығыстары" бағдарламасы 10 225 мың теңгеге азайтылып, 464-003 "Жалпы білім беру" бағдарламасы 11 716 мың теңгеге көбейтілсін;</w:t>
      </w:r>
      <w:r>
        <w:br/>
      </w:r>
      <w:r>
        <w:rPr>
          <w:rFonts w:ascii="Times New Roman"/>
          <w:b w:val="false"/>
          <w:i w:val="false"/>
          <w:color w:val="000000"/>
          <w:sz w:val="28"/>
        </w:rPr>
        <w:t>
      464-009 "Мектепке дейінгі тәрбие ұйымдарының қызметін қамтамасыз ету" бағдарламасы 24 мың теңгеге азайтылып, 123-004 "Мектепке дейінгі тәрбие ұйымдарының қызметін қамтамасыз ету" бағдарламасы 24 мың теңгеге көбейтілсін;</w:t>
      </w:r>
      <w:r>
        <w:br/>
      </w:r>
      <w:r>
        <w:rPr>
          <w:rFonts w:ascii="Times New Roman"/>
          <w:b w:val="false"/>
          <w:i w:val="false"/>
          <w:color w:val="000000"/>
          <w:sz w:val="28"/>
        </w:rPr>
        <w:t>
      464-003 "Жалпы білім беру" бағдарламасы 13 537 мың теңгеге азайтылып, 464-050 "Жаңадан іске қосылатын білім беру объектілерін күтіп-ұстау" бағдарламасы 13 537 мың теңгеге көбейтілсін;</w:t>
      </w:r>
      <w:r>
        <w:br/>
      </w:r>
      <w:r>
        <w:rPr>
          <w:rFonts w:ascii="Times New Roman"/>
          <w:b w:val="false"/>
          <w:i w:val="false"/>
          <w:color w:val="000000"/>
          <w:sz w:val="28"/>
        </w:rPr>
        <w:t>
      464-001 "Жергілікті деңгейде білім беру саласындағы мемлекеттік саясатты іске асыру жөніндегі қызметтер" бағдарламасы 1 382 мың теңгеге азайтылып, 464-003 "Жалпы білім беру" бағдарламасы 1 152 мың теңгеге, 464-006 "Балаларға қосымша білім беру" бағдарламасы 230 мың теңгеге көбейтілсін;</w:t>
      </w:r>
      <w:r>
        <w:br/>
      </w:r>
      <w:r>
        <w:rPr>
          <w:rFonts w:ascii="Times New Roman"/>
          <w:b w:val="false"/>
          <w:i w:val="false"/>
          <w:color w:val="000000"/>
          <w:sz w:val="28"/>
        </w:rPr>
        <w:t>
      465-001 "Жергілікті деңгейде денешынықтыру және спорт саласындағы мемлекеттік саясатты іске асыру жөніндегі қызметтер" бағдарламасы 210 мың теңгеге, 465-004 "Мемлекеттік органның күрделі шығыстары" 29 мың теңгеге, 465-005 "Ұлттық және бұқаралық спорт түрлерін дамыту" бағдарламасы 483 мың теңгеге, 465-006 "Аудандық (облыстық маңызы бар қалалық) деңгейде спорттық жарыстар өткiзу" 139 мың теңге азайтылып, 465-007 "Әртүрлi спорт түрлерi бойынша аудан (облыстық маңызы бар қала) құрама командаларының мүшелерiн дайындау және олардың облыстық спорт жарыстарына қатысуы" бағдарламасы 378 мың теңгеге, 465-032 "Ведомстволық бағыныстағы мемлекеттік мекемелерінің және ұйымдарының күрделі шығыстары" бағдарламасы 483 мың теңгеге көбейтілсін.";</w:t>
      </w:r>
      <w:r>
        <w:br/>
      </w:r>
      <w:r>
        <w:rPr>
          <w:rFonts w:ascii="Times New Roman"/>
          <w:b w:val="false"/>
          <w:i w:val="false"/>
          <w:color w:val="000000"/>
          <w:sz w:val="28"/>
        </w:rPr>
        <w:t>
</w:t>
      </w:r>
      <w:r>
        <w:rPr>
          <w:rFonts w:ascii="Times New Roman"/>
          <w:b w:val="false"/>
          <w:i w:val="false"/>
          <w:color w:val="000000"/>
          <w:sz w:val="28"/>
        </w:rPr>
        <w:t>
      аталған шешімнің </w:t>
      </w:r>
      <w:r>
        <w:rPr>
          <w:rFonts w:ascii="Times New Roman"/>
          <w:b w:val="false"/>
          <w:i w:val="false"/>
          <w:color w:val="000000"/>
          <w:sz w:val="28"/>
        </w:rPr>
        <w:t>1-қосымшасы</w:t>
      </w:r>
      <w:r>
        <w:rPr>
          <w:rFonts w:ascii="Times New Roman"/>
          <w:b w:val="false"/>
          <w:i w:val="false"/>
          <w:color w:val="000000"/>
          <w:sz w:val="28"/>
        </w:rPr>
        <w:t xml:space="preserve"> осы шешімнің </w:t>
      </w:r>
      <w:r>
        <w:rPr>
          <w:rFonts w:ascii="Times New Roman"/>
          <w:b w:val="false"/>
          <w:i w:val="false"/>
          <w:color w:val="000000"/>
          <w:sz w:val="28"/>
        </w:rPr>
        <w:t>1-қосымшасына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аталған шешімнің </w:t>
      </w:r>
      <w:r>
        <w:rPr>
          <w:rFonts w:ascii="Times New Roman"/>
          <w:b w:val="false"/>
          <w:i w:val="false"/>
          <w:color w:val="000000"/>
          <w:sz w:val="28"/>
        </w:rPr>
        <w:t>6-қосымшасы</w:t>
      </w:r>
      <w:r>
        <w:rPr>
          <w:rFonts w:ascii="Times New Roman"/>
          <w:b w:val="false"/>
          <w:i w:val="false"/>
          <w:color w:val="000000"/>
          <w:sz w:val="28"/>
        </w:rPr>
        <w:t xml:space="preserve"> осы шешімнің </w:t>
      </w:r>
      <w:r>
        <w:rPr>
          <w:rFonts w:ascii="Times New Roman"/>
          <w:b w:val="false"/>
          <w:i w:val="false"/>
          <w:color w:val="000000"/>
          <w:sz w:val="28"/>
        </w:rPr>
        <w:t>2-қосымшасына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2. Осы шешім оның бірінші ресми жарияланған күнінен бастап күшіне енеді және 2013 жылғы 1 қаңтардан бастап пайда болған қатынастарға таралады.</w:t>
      </w:r>
    </w:p>
    <w:bookmarkEnd w:id="0"/>
    <w:p>
      <w:pPr>
        <w:spacing w:after="0"/>
        <w:ind w:left="0"/>
        <w:jc w:val="both"/>
      </w:pPr>
      <w:r>
        <w:rPr>
          <w:rFonts w:ascii="Times New Roman"/>
          <w:b w:val="false"/>
          <w:i w:val="false"/>
          <w:color w:val="000000"/>
          <w:sz w:val="28"/>
        </w:rPr>
        <w:t>      </w:t>
      </w:r>
      <w:r>
        <w:rPr>
          <w:rFonts w:ascii="Times New Roman"/>
          <w:b w:val="false"/>
          <w:i/>
          <w:color w:val="000000"/>
          <w:sz w:val="28"/>
        </w:rPr>
        <w:t>Қазалы аудандық мәслихаты</w:t>
      </w:r>
      <w:r>
        <w:br/>
      </w:r>
      <w:r>
        <w:rPr>
          <w:rFonts w:ascii="Times New Roman"/>
          <w:b w:val="false"/>
          <w:i w:val="false"/>
          <w:color w:val="000000"/>
          <w:sz w:val="28"/>
        </w:rPr>
        <w:t>
</w:t>
      </w:r>
      <w:r>
        <w:rPr>
          <w:rFonts w:ascii="Times New Roman"/>
          <w:b w:val="false"/>
          <w:i/>
          <w:color w:val="000000"/>
          <w:sz w:val="28"/>
        </w:rPr>
        <w:t>      кезектен тыс XXІІІ</w:t>
      </w:r>
      <w:r>
        <w:br/>
      </w:r>
      <w:r>
        <w:rPr>
          <w:rFonts w:ascii="Times New Roman"/>
          <w:b w:val="false"/>
          <w:i w:val="false"/>
          <w:color w:val="000000"/>
          <w:sz w:val="28"/>
        </w:rPr>
        <w:t>
</w:t>
      </w:r>
      <w:r>
        <w:rPr>
          <w:rFonts w:ascii="Times New Roman"/>
          <w:b w:val="false"/>
          <w:i/>
          <w:color w:val="000000"/>
          <w:sz w:val="28"/>
        </w:rPr>
        <w:t>      сессиясының төрағасы                     Б. Еркусаев</w:t>
      </w:r>
    </w:p>
    <w:p>
      <w:pPr>
        <w:spacing w:after="0"/>
        <w:ind w:left="0"/>
        <w:jc w:val="both"/>
      </w:pPr>
      <w:r>
        <w:rPr>
          <w:rFonts w:ascii="Times New Roman"/>
          <w:b w:val="false"/>
          <w:i/>
          <w:color w:val="000000"/>
          <w:sz w:val="28"/>
        </w:rPr>
        <w:t>      Қазалы аудандық</w:t>
      </w:r>
      <w:r>
        <w:br/>
      </w:r>
      <w:r>
        <w:rPr>
          <w:rFonts w:ascii="Times New Roman"/>
          <w:b w:val="false"/>
          <w:i w:val="false"/>
          <w:color w:val="000000"/>
          <w:sz w:val="28"/>
        </w:rPr>
        <w:t>
</w:t>
      </w:r>
      <w:r>
        <w:rPr>
          <w:rFonts w:ascii="Times New Roman"/>
          <w:b w:val="false"/>
          <w:i/>
          <w:color w:val="000000"/>
          <w:sz w:val="28"/>
        </w:rPr>
        <w:t>      мәслихатының хатшысы                     Т. Бөріқұлақов</w:t>
      </w:r>
    </w:p>
    <w:p>
      <w:pPr>
        <w:spacing w:after="0"/>
        <w:ind w:left="0"/>
        <w:jc w:val="both"/>
      </w:pPr>
      <w:r>
        <w:rPr>
          <w:rFonts w:ascii="Times New Roman"/>
          <w:b w:val="false"/>
          <w:i w:val="false"/>
          <w:color w:val="000000"/>
          <w:sz w:val="28"/>
        </w:rPr>
        <w:t>      Аудандық мәслихаттың</w:t>
      </w:r>
      <w:r>
        <w:br/>
      </w:r>
      <w:r>
        <w:rPr>
          <w:rFonts w:ascii="Times New Roman"/>
          <w:b w:val="false"/>
          <w:i w:val="false"/>
          <w:color w:val="000000"/>
          <w:sz w:val="28"/>
        </w:rPr>
        <w:t>
      2013 жылғы "5" қарашадағы</w:t>
      </w:r>
      <w:r>
        <w:br/>
      </w:r>
      <w:r>
        <w:rPr>
          <w:rFonts w:ascii="Times New Roman"/>
          <w:b w:val="false"/>
          <w:i w:val="false"/>
          <w:color w:val="000000"/>
          <w:sz w:val="28"/>
        </w:rPr>
        <w:t>
      ХХІІІ сессиясының N 156 шешіміне</w:t>
      </w:r>
      <w:r>
        <w:br/>
      </w:r>
      <w:r>
        <w:rPr>
          <w:rFonts w:ascii="Times New Roman"/>
          <w:b w:val="false"/>
          <w:i w:val="false"/>
          <w:color w:val="000000"/>
          <w:sz w:val="28"/>
        </w:rPr>
        <w:t>
      1-қосымша</w:t>
      </w:r>
    </w:p>
    <w:p>
      <w:pPr>
        <w:spacing w:after="0"/>
        <w:ind w:left="0"/>
        <w:jc w:val="both"/>
      </w:pPr>
      <w:r>
        <w:rPr>
          <w:rFonts w:ascii="Times New Roman"/>
          <w:b w:val="false"/>
          <w:i w:val="false"/>
          <w:color w:val="000000"/>
          <w:sz w:val="28"/>
        </w:rPr>
        <w:t>      Аудандық мәслихатының</w:t>
      </w:r>
      <w:r>
        <w:br/>
      </w:r>
      <w:r>
        <w:rPr>
          <w:rFonts w:ascii="Times New Roman"/>
          <w:b w:val="false"/>
          <w:i w:val="false"/>
          <w:color w:val="000000"/>
          <w:sz w:val="28"/>
        </w:rPr>
        <w:t>
      2012 жылғы "19" желтоқсандағы</w:t>
      </w:r>
      <w:r>
        <w:br/>
      </w:r>
      <w:r>
        <w:rPr>
          <w:rFonts w:ascii="Times New Roman"/>
          <w:b w:val="false"/>
          <w:i w:val="false"/>
          <w:color w:val="000000"/>
          <w:sz w:val="28"/>
        </w:rPr>
        <w:t>
      сессиясының N 68 шешіміне</w:t>
      </w:r>
      <w:r>
        <w:br/>
      </w:r>
      <w:r>
        <w:rPr>
          <w:rFonts w:ascii="Times New Roman"/>
          <w:b w:val="false"/>
          <w:i w:val="false"/>
          <w:color w:val="000000"/>
          <w:sz w:val="28"/>
        </w:rPr>
        <w:t>
      1-қосымша</w:t>
      </w:r>
    </w:p>
    <w:bookmarkStart w:name="z13" w:id="1"/>
    <w:p>
      <w:pPr>
        <w:spacing w:after="0"/>
        <w:ind w:left="0"/>
        <w:jc w:val="left"/>
      </w:pPr>
      <w:r>
        <w:rPr>
          <w:rFonts w:ascii="Times New Roman"/>
          <w:b/>
          <w:i w:val="false"/>
          <w:color w:val="000000"/>
        </w:rPr>
        <w:t xml:space="preserve">        
2013 жылға арналған аудандық бюджет</w:t>
      </w:r>
    </w:p>
    <w:bookmarkEnd w:id="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5"/>
        <w:gridCol w:w="978"/>
        <w:gridCol w:w="583"/>
        <w:gridCol w:w="8572"/>
        <w:gridCol w:w="2282"/>
      </w:tblGrid>
      <w:tr>
        <w:trPr>
          <w:trHeight w:val="28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Санаты</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Сомасы, мың теңге
</w:t>
            </w:r>
          </w:p>
        </w:tc>
      </w:tr>
      <w:tr>
        <w:trPr>
          <w:trHeight w:val="285"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Сыныбы</w:t>
            </w:r>
          </w:p>
        </w:tc>
      </w:tr>
      <w:tr>
        <w:trPr>
          <w:trHeight w:val="285"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Iшкi сыныбы</w:t>
            </w:r>
          </w:p>
        </w:tc>
      </w:tr>
      <w:tr>
        <w:trPr>
          <w:trHeight w:val="285"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Атауы</w:t>
            </w:r>
          </w:p>
        </w:tc>
      </w:tr>
      <w:tr>
        <w:trPr>
          <w:trHeight w:val="285"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КІРІСТЕР</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9453778</w:t>
            </w:r>
          </w:p>
        </w:tc>
      </w:tr>
      <w:tr>
        <w:trPr>
          <w:trHeight w:val="24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Салықтық түсімдер</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1177300</w:t>
            </w:r>
          </w:p>
        </w:tc>
      </w:tr>
      <w:tr>
        <w:trPr>
          <w:trHeight w:val="21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493177</w:t>
            </w:r>
          </w:p>
        </w:tc>
      </w:tr>
      <w:tr>
        <w:trPr>
          <w:trHeight w:val="285"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493177</w:t>
            </w:r>
          </w:p>
        </w:tc>
      </w:tr>
      <w:tr>
        <w:trPr>
          <w:trHeight w:val="255"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345713</w:t>
            </w:r>
          </w:p>
        </w:tc>
      </w:tr>
      <w:tr>
        <w:trPr>
          <w:trHeight w:val="225"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345713</w:t>
            </w:r>
          </w:p>
        </w:tc>
      </w:tr>
      <w:tr>
        <w:trPr>
          <w:trHeight w:val="225"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315851</w:t>
            </w:r>
          </w:p>
        </w:tc>
      </w:tr>
      <w:tr>
        <w:trPr>
          <w:trHeight w:val="315"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263275</w:t>
            </w:r>
          </w:p>
        </w:tc>
      </w:tr>
      <w:tr>
        <w:trPr>
          <w:trHeight w:val="30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7039</w:t>
            </w:r>
          </w:p>
        </w:tc>
      </w:tr>
      <w:tr>
        <w:trPr>
          <w:trHeight w:val="195"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43822</w:t>
            </w:r>
          </w:p>
        </w:tc>
      </w:tr>
      <w:tr>
        <w:trPr>
          <w:trHeight w:val="27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1715</w:t>
            </w:r>
          </w:p>
        </w:tc>
      </w:tr>
      <w:tr>
        <w:trPr>
          <w:trHeight w:val="24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18469</w:t>
            </w:r>
          </w:p>
        </w:tc>
      </w:tr>
      <w:tr>
        <w:trPr>
          <w:trHeight w:val="21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4820</w:t>
            </w:r>
          </w:p>
        </w:tc>
      </w:tr>
      <w:tr>
        <w:trPr>
          <w:trHeight w:val="165"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үшiн түсетiн түсiмдер</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1887</w:t>
            </w:r>
          </w:p>
        </w:tc>
      </w:tr>
      <w:tr>
        <w:trPr>
          <w:trHeight w:val="12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10747</w:t>
            </w:r>
          </w:p>
        </w:tc>
      </w:tr>
      <w:tr>
        <w:trPr>
          <w:trHeight w:val="12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1015</w:t>
            </w:r>
          </w:p>
        </w:tc>
      </w:tr>
      <w:tr>
        <w:trPr>
          <w:trHeight w:val="585"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4090</w:t>
            </w:r>
          </w:p>
        </w:tc>
      </w:tr>
      <w:tr>
        <w:trPr>
          <w:trHeight w:val="225"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4090</w:t>
            </w:r>
          </w:p>
        </w:tc>
      </w:tr>
      <w:tr>
        <w:trPr>
          <w:trHeight w:val="285"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Салықтық емес түсiмдер</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27599</w:t>
            </w:r>
          </w:p>
        </w:tc>
      </w:tr>
      <w:tr>
        <w:trPr>
          <w:trHeight w:val="285"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835</w:t>
            </w:r>
          </w:p>
        </w:tc>
      </w:tr>
      <w:tr>
        <w:trPr>
          <w:trHeight w:val="12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816</w:t>
            </w:r>
          </w:p>
        </w:tc>
      </w:tr>
      <w:tr>
        <w:trPr>
          <w:trHeight w:val="12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кредиттер бойынша сыйақылар</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12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2022</w:t>
            </w:r>
          </w:p>
        </w:tc>
      </w:tr>
      <w:tr>
        <w:trPr>
          <w:trHeight w:val="12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2022</w:t>
            </w:r>
          </w:p>
        </w:tc>
      </w:tr>
      <w:tr>
        <w:trPr>
          <w:trHeight w:val="285"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24742</w:t>
            </w:r>
          </w:p>
        </w:tc>
      </w:tr>
      <w:tr>
        <w:trPr>
          <w:trHeight w:val="195"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24742</w:t>
            </w:r>
          </w:p>
        </w:tc>
      </w:tr>
      <w:tr>
        <w:trPr>
          <w:trHeight w:val="24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Негізгі капиталды сатудан түсетін түсімдер</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33233</w:t>
            </w:r>
          </w:p>
        </w:tc>
      </w:tr>
      <w:tr>
        <w:trPr>
          <w:trHeight w:val="24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мекемелерге бекітілген мемлекеттік мүлікті сату</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w:t>
            </w:r>
          </w:p>
        </w:tc>
      </w:tr>
      <w:tr>
        <w:trPr>
          <w:trHeight w:val="24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w:t>
            </w:r>
          </w:p>
        </w:tc>
      </w:tr>
      <w:tr>
        <w:trPr>
          <w:trHeight w:val="27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32959</w:t>
            </w:r>
          </w:p>
        </w:tc>
      </w:tr>
      <w:tr>
        <w:trPr>
          <w:trHeight w:val="21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30475</w:t>
            </w:r>
          </w:p>
        </w:tc>
      </w:tr>
      <w:tr>
        <w:trPr>
          <w:trHeight w:val="21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Материалдық емес активтерді сату </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2484</w:t>
            </w:r>
          </w:p>
        </w:tc>
      </w:tr>
      <w:tr>
        <w:trPr>
          <w:trHeight w:val="285"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Трансферттердің түсімдері</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8215646</w:t>
            </w:r>
          </w:p>
        </w:tc>
      </w:tr>
      <w:tr>
        <w:trPr>
          <w:trHeight w:val="15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8215646</w:t>
            </w:r>
          </w:p>
        </w:tc>
      </w:tr>
      <w:tr>
        <w:trPr>
          <w:trHeight w:val="285"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8215646</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6"/>
        <w:gridCol w:w="788"/>
        <w:gridCol w:w="749"/>
        <w:gridCol w:w="8544"/>
        <w:gridCol w:w="2293"/>
      </w:tblGrid>
      <w:tr>
        <w:trPr>
          <w:trHeight w:val="10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Функционалдық топ</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Сомасы, мың теңге
</w:t>
            </w:r>
          </w:p>
        </w:tc>
      </w:tr>
      <w:tr>
        <w:trPr>
          <w:trHeight w:val="10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бағдарламалардың әкiмшiсi</w:t>
            </w:r>
          </w:p>
        </w:tc>
      </w:tr>
      <w:tr>
        <w:trPr>
          <w:trHeight w:val="10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Бағдарлама</w:t>
            </w:r>
          </w:p>
        </w:tc>
      </w:tr>
      <w:tr>
        <w:trPr>
          <w:trHeight w:val="10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r>
      <w:tr>
        <w:trPr>
          <w:trHeight w:val="10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ШЫҒЫНДАР</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9711617,1</w:t>
            </w:r>
          </w:p>
        </w:tc>
      </w:tr>
      <w:tr>
        <w:trPr>
          <w:trHeight w:val="16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Жалпы сипаттағы мемлекеттiк қызметтер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471572</w:t>
            </w:r>
          </w:p>
        </w:tc>
      </w:tr>
      <w:tr>
        <w:trPr>
          <w:trHeight w:val="9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112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 (облыстық маңызы бар қала) мәслихатының аппараты</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25752</w:t>
            </w:r>
          </w:p>
        </w:tc>
      </w:tr>
      <w:tr>
        <w:trPr>
          <w:trHeight w:val="30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20109</w:t>
            </w:r>
          </w:p>
        </w:tc>
      </w:tr>
      <w:tr>
        <w:trPr>
          <w:trHeight w:val="30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5643</w:t>
            </w:r>
          </w:p>
        </w:tc>
      </w:tr>
      <w:tr>
        <w:trPr>
          <w:trHeight w:val="27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122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 (облыстық маңызы бар қала) әкімінің аппараты</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104570</w:t>
            </w:r>
          </w:p>
        </w:tc>
      </w:tr>
      <w:tr>
        <w:trPr>
          <w:trHeight w:val="15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103047</w:t>
            </w:r>
          </w:p>
        </w:tc>
      </w:tr>
      <w:tr>
        <w:trPr>
          <w:trHeight w:val="15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1523</w:t>
            </w:r>
          </w:p>
        </w:tc>
      </w:tr>
      <w:tr>
        <w:trPr>
          <w:trHeight w:val="52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123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Қаладағы аудан, аудандық маңызы бар қала, кент, ауыл, ауылдық округ әкімінің аппараты</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295273</w:t>
            </w:r>
          </w:p>
        </w:tc>
      </w:tr>
      <w:tr>
        <w:trPr>
          <w:trHeight w:val="51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289561</w:t>
            </w:r>
          </w:p>
        </w:tc>
      </w:tr>
      <w:tr>
        <w:trPr>
          <w:trHeight w:val="16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1417</w:t>
            </w:r>
          </w:p>
        </w:tc>
      </w:tr>
      <w:tr>
        <w:trPr>
          <w:trHeight w:val="16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8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4295</w:t>
            </w:r>
          </w:p>
        </w:tc>
      </w:tr>
      <w:tr>
        <w:trPr>
          <w:trHeight w:val="9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452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қаржы бөлімі</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25634</w:t>
            </w:r>
          </w:p>
        </w:tc>
      </w:tr>
      <w:tr>
        <w:trPr>
          <w:trHeight w:val="24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бюджетін орындау және ауданның (облыстық маңызы бар қаланың) коммуналдық меншігін басқару саласындағы мемлекеттік саясатты іске асыру жөніндегі қызметтер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21358</w:t>
            </w:r>
          </w:p>
        </w:tc>
      </w:tr>
      <w:tr>
        <w:trPr>
          <w:trHeight w:val="24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2261</w:t>
            </w:r>
          </w:p>
        </w:tc>
      </w:tr>
      <w:tr>
        <w:trPr>
          <w:trHeight w:val="24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Жекешелендіру, коммуналдық меншікті басқару, жекешелендіруден кейінгі қызмет және осыған байланысты дауларды реттеу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365</w:t>
            </w:r>
          </w:p>
        </w:tc>
      </w:tr>
      <w:tr>
        <w:trPr>
          <w:trHeight w:val="24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1650</w:t>
            </w:r>
          </w:p>
        </w:tc>
      </w:tr>
      <w:tr>
        <w:trPr>
          <w:trHeight w:val="46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453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экономика және бюджеттік жоспарлау бөлімі</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20343</w:t>
            </w:r>
          </w:p>
        </w:tc>
      </w:tr>
      <w:tr>
        <w:trPr>
          <w:trHeight w:val="16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(облыстық маңызы бар қаланы) басқару саласындағы мемлекеттік саясатты іске асыру жөніндегі қызметтер</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20343</w:t>
            </w:r>
          </w:p>
        </w:tc>
      </w:tr>
      <w:tr>
        <w:trPr>
          <w:trHeight w:val="25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Қорғаныс</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12511</w:t>
            </w:r>
          </w:p>
        </w:tc>
      </w:tr>
      <w:tr>
        <w:trPr>
          <w:trHeight w:val="25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122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 (облыстық маңызы бар қала) әкімінің аппараты</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2511</w:t>
            </w:r>
          </w:p>
        </w:tc>
      </w:tr>
      <w:tr>
        <w:trPr>
          <w:trHeight w:val="28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2511</w:t>
            </w:r>
          </w:p>
        </w:tc>
      </w:tr>
      <w:tr>
        <w:trPr>
          <w:trHeight w:val="28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122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 (облыстық маңызы бар қала) әкімінің аппараты</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10000</w:t>
            </w:r>
          </w:p>
        </w:tc>
      </w:tr>
      <w:tr>
        <w:trPr>
          <w:trHeight w:val="28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18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Қоғамдық тәртіп, қауіпсіздік, құқықтық, сот, қылмыстық-атқару қызметі</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2740</w:t>
            </w:r>
          </w:p>
        </w:tc>
      </w:tr>
      <w:tr>
        <w:trPr>
          <w:trHeight w:val="34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458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2740</w:t>
            </w:r>
          </w:p>
        </w:tc>
      </w:tr>
      <w:tr>
        <w:trPr>
          <w:trHeight w:val="28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8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жүрісі қауiпсiздiгін қамтамасыз ету</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2740</w:t>
            </w:r>
          </w:p>
        </w:tc>
      </w:tr>
      <w:tr>
        <w:trPr>
          <w:trHeight w:val="12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Бiлiм беру</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5001246</w:t>
            </w:r>
          </w:p>
        </w:tc>
      </w:tr>
      <w:tr>
        <w:trPr>
          <w:trHeight w:val="12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123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Қаладағы аудан, аудандық маңызы бар қала, кент, ауыл, ауылдық округ әкімінің аппараты</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38094</w:t>
            </w:r>
          </w:p>
        </w:tc>
      </w:tr>
      <w:tr>
        <w:trPr>
          <w:trHeight w:val="12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38094</w:t>
            </w:r>
          </w:p>
        </w:tc>
      </w:tr>
      <w:tr>
        <w:trPr>
          <w:trHeight w:val="16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464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білім бөлімі</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560384</w:t>
            </w:r>
          </w:p>
        </w:tc>
      </w:tr>
      <w:tr>
        <w:trPr>
          <w:trHeight w:val="25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454015</w:t>
            </w:r>
          </w:p>
        </w:tc>
      </w:tr>
      <w:tr>
        <w:trPr>
          <w:trHeight w:val="25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8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106369</w:t>
            </w:r>
          </w:p>
        </w:tc>
      </w:tr>
      <w:tr>
        <w:trPr>
          <w:trHeight w:val="28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464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білім бөлімі</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4235363</w:t>
            </w:r>
          </w:p>
        </w:tc>
      </w:tr>
      <w:tr>
        <w:trPr>
          <w:trHeight w:val="18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4091285</w:t>
            </w:r>
          </w:p>
        </w:tc>
      </w:tr>
      <w:tr>
        <w:trPr>
          <w:trHeight w:val="24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144078</w:t>
            </w:r>
          </w:p>
        </w:tc>
      </w:tr>
      <w:tr>
        <w:trPr>
          <w:trHeight w:val="16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464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білім бөлімі</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167405</w:t>
            </w:r>
          </w:p>
        </w:tc>
      </w:tr>
      <w:tr>
        <w:trPr>
          <w:trHeight w:val="22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22921</w:t>
            </w:r>
          </w:p>
        </w:tc>
      </w:tr>
      <w:tr>
        <w:trPr>
          <w:trHeight w:val="28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22608</w:t>
            </w:r>
          </w:p>
        </w:tc>
      </w:tr>
      <w:tr>
        <w:trPr>
          <w:trHeight w:val="28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w:t>
            </w:r>
          </w:p>
        </w:tc>
      </w:tr>
      <w:tr>
        <w:trPr>
          <w:trHeight w:val="28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r>
      <w:tr>
        <w:trPr>
          <w:trHeight w:val="28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18334</w:t>
            </w:r>
          </w:p>
        </w:tc>
      </w:tr>
      <w:tr>
        <w:trPr>
          <w:trHeight w:val="28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8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Үйде оқытылатын мүгедек балаларды жабдықпен, бағдарламалық қамтыммен қамтамасыз ету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2895</w:t>
            </w:r>
          </w:p>
        </w:tc>
      </w:tr>
      <w:tr>
        <w:trPr>
          <w:trHeight w:val="28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w:t>
            </w:r>
          </w:p>
        </w:tc>
        <w:tc>
          <w:tcPr>
            <w:tcW w:w="8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Жаңадан іске қосылатын білім беру объектілерін күтіп-ұстау</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22315</w:t>
            </w:r>
          </w:p>
        </w:tc>
      </w:tr>
      <w:tr>
        <w:trPr>
          <w:trHeight w:val="28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8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78045</w:t>
            </w:r>
          </w:p>
        </w:tc>
      </w:tr>
      <w:tr>
        <w:trPr>
          <w:trHeight w:val="30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Әлеуметтiк көмек және әлеуметтiк қамсыздандыру</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326873</w:t>
            </w:r>
          </w:p>
        </w:tc>
      </w:tr>
      <w:tr>
        <w:trPr>
          <w:trHeight w:val="54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451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жұмыспен қамту және әлеуметтік бағдарламалар бөлімі</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270247</w:t>
            </w:r>
          </w:p>
        </w:tc>
      </w:tr>
      <w:tr>
        <w:trPr>
          <w:trHeight w:val="30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33901</w:t>
            </w:r>
          </w:p>
        </w:tc>
      </w:tr>
      <w:tr>
        <w:trPr>
          <w:trHeight w:val="91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Қайтыс болған Совет Одағының батырларын, "Халық қаһармандарын", Социалистік Еңбек ерлерін, Даңқ Орденінің үш дәрежесімен және "Отан"орденімен марапатталған соғыс ардагерлері мен мүгедектерін жерлеу рәсімдері бойынша қызмет көрсету</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r>
      <w:tr>
        <w:trPr>
          <w:trHeight w:val="73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18032</w:t>
            </w:r>
          </w:p>
        </w:tc>
      </w:tr>
      <w:tr>
        <w:trPr>
          <w:trHeight w:val="25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атаулы әлеуметтік көмек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25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13898</w:t>
            </w:r>
          </w:p>
        </w:tc>
      </w:tr>
      <w:tr>
        <w:trPr>
          <w:trHeight w:val="49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55221</w:t>
            </w:r>
          </w:p>
        </w:tc>
      </w:tr>
      <w:tr>
        <w:trPr>
          <w:trHeight w:val="94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1999 жылдың 26 шілдесінде "Отан", "Даңқ" ордендерімен марапатталған, "Халық Қаһарманы" атағын және республиканың құрметті атақтарын алған азаматтарды әлеуметтік қолдау</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437</w:t>
            </w:r>
          </w:p>
        </w:tc>
      </w:tr>
      <w:tr>
        <w:trPr>
          <w:trHeight w:val="46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2346</w:t>
            </w:r>
          </w:p>
        </w:tc>
      </w:tr>
      <w:tr>
        <w:trPr>
          <w:trHeight w:val="24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56027</w:t>
            </w:r>
          </w:p>
        </w:tc>
      </w:tr>
      <w:tr>
        <w:trPr>
          <w:trHeight w:val="31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73290</w:t>
            </w:r>
          </w:p>
        </w:tc>
      </w:tr>
      <w:tr>
        <w:trPr>
          <w:trHeight w:val="16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15621</w:t>
            </w:r>
          </w:p>
        </w:tc>
      </w:tr>
      <w:tr>
        <w:trPr>
          <w:trHeight w:val="27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орталықтарының қызметін қамтамасыз ету</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1113</w:t>
            </w:r>
          </w:p>
        </w:tc>
      </w:tr>
      <w:tr>
        <w:trPr>
          <w:trHeight w:val="48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451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жұмыспен қамту және әлеуметтік бағдарламалар бөлімі</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56626</w:t>
            </w:r>
          </w:p>
        </w:tc>
      </w:tr>
      <w:tr>
        <w:trPr>
          <w:trHeight w:val="49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53481</w:t>
            </w:r>
          </w:p>
        </w:tc>
      </w:tr>
      <w:tr>
        <w:trPr>
          <w:trHeight w:val="49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1775</w:t>
            </w:r>
          </w:p>
        </w:tc>
      </w:tr>
      <w:tr>
        <w:trPr>
          <w:trHeight w:val="25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8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органның күрделі шығыстары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1370</w:t>
            </w:r>
          </w:p>
        </w:tc>
      </w:tr>
      <w:tr>
        <w:trPr>
          <w:trHeight w:val="27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Тұрғын үй-коммуналдық шаруашылық</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1956748,1</w:t>
            </w:r>
          </w:p>
        </w:tc>
      </w:tr>
      <w:tr>
        <w:trPr>
          <w:trHeight w:val="27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458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102714</w:t>
            </w:r>
          </w:p>
        </w:tc>
      </w:tr>
      <w:tr>
        <w:trPr>
          <w:trHeight w:val="27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қажеттiлiктер үшiн жер учаскелерiн алып қою, соның iшiнде сатып алу жолымен алып қою және осыған байланысты жылжымайтын мүлiктi иелiктен айыру</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50649</w:t>
            </w:r>
          </w:p>
        </w:tc>
      </w:tr>
      <w:tr>
        <w:trPr>
          <w:trHeight w:val="27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жекелеген санаттарын тұрғын үймен қамтамасыз ету</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23000</w:t>
            </w:r>
          </w:p>
        </w:tc>
      </w:tr>
      <w:tr>
        <w:trPr>
          <w:trHeight w:val="27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w:t>
            </w:r>
          </w:p>
        </w:tc>
        <w:tc>
          <w:tcPr>
            <w:tcW w:w="8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Кондоминиум объектісіне техникалық паспорттар дайындау</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2387</w:t>
            </w:r>
          </w:p>
        </w:tc>
      </w:tr>
      <w:tr>
        <w:trPr>
          <w:trHeight w:val="27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w:t>
            </w:r>
          </w:p>
        </w:tc>
        <w:tc>
          <w:tcPr>
            <w:tcW w:w="8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Инженерлік-коммуникациялық инфрақұрылымды жобалау, дамыту, жайластыру және (немесе) сатып алу</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8915</w:t>
            </w:r>
          </w:p>
        </w:tc>
      </w:tr>
      <w:tr>
        <w:trPr>
          <w:trHeight w:val="27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8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 және абаттандыру</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17763</w:t>
            </w:r>
          </w:p>
        </w:tc>
      </w:tr>
      <w:tr>
        <w:trPr>
          <w:trHeight w:val="27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467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құрылыс бөлімі</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63102,4</w:t>
            </w:r>
          </w:p>
        </w:tc>
      </w:tr>
      <w:tr>
        <w:trPr>
          <w:trHeight w:val="27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үйін жобалау, салу және (немесе) сатып алу</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41065</w:t>
            </w:r>
          </w:p>
        </w:tc>
      </w:tr>
      <w:tr>
        <w:trPr>
          <w:trHeight w:val="27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шеңберінде инженерлік коммуникациялық инфрақұрылымдардың дамуы</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6577,4</w:t>
            </w:r>
          </w:p>
        </w:tc>
      </w:tr>
      <w:tr>
        <w:trPr>
          <w:trHeight w:val="27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072</w:t>
            </w:r>
          </w:p>
        </w:tc>
        <w:tc>
          <w:tcPr>
            <w:tcW w:w="8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шеңберінде тұрғын жай салу және (немесе) сатып алу және инженерлік коммуникациялық инфрақұрылымдарды дамыту және (немесе) сатып алу</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15460</w:t>
            </w:r>
          </w:p>
        </w:tc>
      </w:tr>
      <w:tr>
        <w:trPr>
          <w:trHeight w:val="27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123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Қаладағы аудан, аудандық маңызы бар қала, кент, ауыл, ауылдық округ әкімінің аппараты</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7669</w:t>
            </w:r>
          </w:p>
        </w:tc>
      </w:tr>
      <w:tr>
        <w:trPr>
          <w:trHeight w:val="27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7669</w:t>
            </w:r>
          </w:p>
        </w:tc>
      </w:tr>
      <w:tr>
        <w:trPr>
          <w:trHeight w:val="51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458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597148</w:t>
            </w:r>
          </w:p>
        </w:tc>
      </w:tr>
      <w:tr>
        <w:trPr>
          <w:trHeight w:val="16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бөлу жүйесінің қызмет етуі</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20362</w:t>
            </w:r>
          </w:p>
        </w:tc>
      </w:tr>
      <w:tr>
        <w:trPr>
          <w:trHeight w:val="16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8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коммуналдық меншігіндегі жылу жүйелерін қолдануды ұйымдастыру</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3500</w:t>
            </w:r>
          </w:p>
        </w:tc>
      </w:tr>
      <w:tr>
        <w:trPr>
          <w:trHeight w:val="16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8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536758</w:t>
            </w:r>
          </w:p>
        </w:tc>
      </w:tr>
      <w:tr>
        <w:trPr>
          <w:trHeight w:val="16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058</w:t>
            </w:r>
          </w:p>
        </w:tc>
        <w:tc>
          <w:tcPr>
            <w:tcW w:w="8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сумен жабдықтау және су бұру жүйелерін дамыту</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36528</w:t>
            </w:r>
          </w:p>
        </w:tc>
      </w:tr>
      <w:tr>
        <w:trPr>
          <w:trHeight w:val="16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467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құрылыс бөлімі</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687111,7</w:t>
            </w:r>
          </w:p>
        </w:tc>
      </w:tr>
      <w:tr>
        <w:trPr>
          <w:trHeight w:val="16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2299</w:t>
            </w:r>
          </w:p>
        </w:tc>
      </w:tr>
      <w:tr>
        <w:trPr>
          <w:trHeight w:val="16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жүйесін дамыту</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684812,7</w:t>
            </w:r>
          </w:p>
        </w:tc>
      </w:tr>
      <w:tr>
        <w:trPr>
          <w:trHeight w:val="45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123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Қаладағы аудан, аудандық маңызы бар қала, кент, ауыл, ауылдық округ әкімінің аппараты</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403748</w:t>
            </w:r>
          </w:p>
        </w:tc>
      </w:tr>
      <w:tr>
        <w:trPr>
          <w:trHeight w:val="10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34870</w:t>
            </w:r>
          </w:p>
        </w:tc>
      </w:tr>
      <w:tr>
        <w:trPr>
          <w:trHeight w:val="25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36571</w:t>
            </w:r>
          </w:p>
        </w:tc>
      </w:tr>
      <w:tr>
        <w:trPr>
          <w:trHeight w:val="25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7638</w:t>
            </w:r>
          </w:p>
        </w:tc>
      </w:tr>
      <w:tr>
        <w:trPr>
          <w:trHeight w:val="28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324669</w:t>
            </w:r>
          </w:p>
        </w:tc>
      </w:tr>
      <w:tr>
        <w:trPr>
          <w:trHeight w:val="28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458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95255</w:t>
            </w:r>
          </w:p>
        </w:tc>
      </w:tr>
      <w:tr>
        <w:trPr>
          <w:trHeight w:val="28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95255</w:t>
            </w:r>
          </w:p>
        </w:tc>
      </w:tr>
      <w:tr>
        <w:trPr>
          <w:trHeight w:val="28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8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Мәдениет, спорт, туризм және ақпараттық кеңістiк</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402267</w:t>
            </w:r>
          </w:p>
        </w:tc>
      </w:tr>
      <w:tr>
        <w:trPr>
          <w:trHeight w:val="28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123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Қаладағы аудан, аудандық маңызы бар қала, кент, ауыл, ауылдық округ әкімінің аппараты</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5764</w:t>
            </w:r>
          </w:p>
        </w:tc>
      </w:tr>
      <w:tr>
        <w:trPr>
          <w:trHeight w:val="28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5764</w:t>
            </w:r>
          </w:p>
        </w:tc>
      </w:tr>
      <w:tr>
        <w:trPr>
          <w:trHeight w:val="49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455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мәдениет және тілдерді дамыту бөлімі</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148896</w:t>
            </w:r>
          </w:p>
        </w:tc>
      </w:tr>
      <w:tr>
        <w:trPr>
          <w:trHeight w:val="30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145498</w:t>
            </w:r>
          </w:p>
        </w:tc>
      </w:tr>
      <w:tr>
        <w:trPr>
          <w:trHeight w:val="30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Тарихи-мәдени мұра ескерткіштерін сақтауды және оларға қол жетімділікті қамтамасыз ету</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3398</w:t>
            </w:r>
          </w:p>
        </w:tc>
      </w:tr>
      <w:tr>
        <w:trPr>
          <w:trHeight w:val="34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465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Дене шынықтыру және спорт бөлімі</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18852</w:t>
            </w:r>
          </w:p>
        </w:tc>
      </w:tr>
      <w:tr>
        <w:trPr>
          <w:trHeight w:val="34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және бұқаралық спорт түрлерін дамыту</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1946</w:t>
            </w:r>
          </w:p>
        </w:tc>
      </w:tr>
      <w:tr>
        <w:trPr>
          <w:trHeight w:val="43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3389</w:t>
            </w:r>
          </w:p>
        </w:tc>
      </w:tr>
      <w:tr>
        <w:trPr>
          <w:trHeight w:val="76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13517</w:t>
            </w:r>
          </w:p>
        </w:tc>
      </w:tr>
      <w:tr>
        <w:trPr>
          <w:trHeight w:val="31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467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құрылыс бөлімі</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43682</w:t>
            </w:r>
          </w:p>
        </w:tc>
      </w:tr>
      <w:tr>
        <w:trPr>
          <w:trHeight w:val="3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Cпорт және туризм объектілерін дамыту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43682</w:t>
            </w:r>
          </w:p>
        </w:tc>
      </w:tr>
      <w:tr>
        <w:trPr>
          <w:trHeight w:val="52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455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мәдениет және тілдерді дамыту бөлімі</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67081</w:t>
            </w:r>
          </w:p>
        </w:tc>
      </w:tr>
      <w:tr>
        <w:trPr>
          <w:trHeight w:val="31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67081</w:t>
            </w:r>
          </w:p>
        </w:tc>
      </w:tr>
      <w:tr>
        <w:trPr>
          <w:trHeight w:val="3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456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ішкі саясат бөлімі</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29773</w:t>
            </w:r>
          </w:p>
        </w:tc>
      </w:tr>
      <w:tr>
        <w:trPr>
          <w:trHeight w:val="30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22637</w:t>
            </w:r>
          </w:p>
        </w:tc>
      </w:tr>
      <w:tr>
        <w:trPr>
          <w:trHeight w:val="30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7136</w:t>
            </w:r>
          </w:p>
        </w:tc>
      </w:tr>
      <w:tr>
        <w:trPr>
          <w:trHeight w:val="51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455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мәдениет және тілдерді дамыту бөлімі</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51616</w:t>
            </w:r>
          </w:p>
        </w:tc>
      </w:tr>
      <w:tr>
        <w:trPr>
          <w:trHeight w:val="28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13918</w:t>
            </w:r>
          </w:p>
        </w:tc>
      </w:tr>
      <w:tr>
        <w:trPr>
          <w:trHeight w:val="28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1988</w:t>
            </w:r>
          </w:p>
        </w:tc>
      </w:tr>
      <w:tr>
        <w:trPr>
          <w:trHeight w:val="28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8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35710</w:t>
            </w:r>
          </w:p>
        </w:tc>
      </w:tr>
      <w:tr>
        <w:trPr>
          <w:trHeight w:val="16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456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ішкі саясат бөлімі</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20142</w:t>
            </w:r>
          </w:p>
        </w:tc>
      </w:tr>
      <w:tr>
        <w:trPr>
          <w:trHeight w:val="28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16809</w:t>
            </w:r>
          </w:p>
        </w:tc>
      </w:tr>
      <w:tr>
        <w:trPr>
          <w:trHeight w:val="25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іс-шараларды іске асыру</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3028</w:t>
            </w:r>
          </w:p>
        </w:tc>
      </w:tr>
      <w:tr>
        <w:trPr>
          <w:trHeight w:val="25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w:t>
            </w:r>
          </w:p>
        </w:tc>
      </w:tr>
      <w:tr>
        <w:trPr>
          <w:trHeight w:val="51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465</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Дене шынықтыру және спорт бөлімі</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16461</w:t>
            </w:r>
          </w:p>
        </w:tc>
      </w:tr>
      <w:tr>
        <w:trPr>
          <w:trHeight w:val="31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15734</w:t>
            </w:r>
          </w:p>
        </w:tc>
      </w:tr>
      <w:tr>
        <w:trPr>
          <w:trHeight w:val="31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w:t>
            </w:r>
          </w:p>
        </w:tc>
      </w:tr>
      <w:tr>
        <w:trPr>
          <w:trHeight w:val="31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8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483</w:t>
            </w:r>
          </w:p>
        </w:tc>
      </w:tr>
      <w:tr>
        <w:trPr>
          <w:trHeight w:val="75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10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169646</w:t>
            </w:r>
          </w:p>
        </w:tc>
      </w:tr>
      <w:tr>
        <w:trPr>
          <w:trHeight w:val="34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462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ауыл шаруашылығы бөлімі</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35804</w:t>
            </w:r>
          </w:p>
        </w:tc>
      </w:tr>
      <w:tr>
        <w:trPr>
          <w:trHeight w:val="27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17407</w:t>
            </w:r>
          </w:p>
        </w:tc>
      </w:tr>
      <w:tr>
        <w:trPr>
          <w:trHeight w:val="27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r>
      <w:tr>
        <w:trPr>
          <w:trHeight w:val="27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8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Мамандардың әлеуметтік көмек көрсетуі жөніндегі шараларды іске асыру</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18362</w:t>
            </w:r>
          </w:p>
        </w:tc>
      </w:tr>
      <w:tr>
        <w:trPr>
          <w:trHeight w:val="27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467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құрылыс бөлімі</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8034</w:t>
            </w:r>
          </w:p>
        </w:tc>
      </w:tr>
      <w:tr>
        <w:trPr>
          <w:trHeight w:val="27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объектілерін дамыту</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8034</w:t>
            </w:r>
          </w:p>
        </w:tc>
      </w:tr>
      <w:tr>
        <w:trPr>
          <w:trHeight w:val="27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473</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ветеринария бөлімі</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22761</w:t>
            </w:r>
          </w:p>
        </w:tc>
      </w:tr>
      <w:tr>
        <w:trPr>
          <w:trHeight w:val="27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9778</w:t>
            </w:r>
          </w:p>
        </w:tc>
      </w:tr>
      <w:tr>
        <w:trPr>
          <w:trHeight w:val="27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3627</w:t>
            </w:r>
          </w:p>
        </w:tc>
      </w:tr>
      <w:tr>
        <w:trPr>
          <w:trHeight w:val="27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Жануарлардың энзоотиялық аурулары бойынша ветеринариялық іс-шараларды жүргізу</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7846</w:t>
            </w:r>
          </w:p>
        </w:tc>
      </w:tr>
      <w:tr>
        <w:trPr>
          <w:trHeight w:val="27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жануарларын бірдейлендіру жөніндегі іс-шараларды жүргізу</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1510</w:t>
            </w:r>
          </w:p>
        </w:tc>
      </w:tr>
      <w:tr>
        <w:trPr>
          <w:trHeight w:val="16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463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жер қатынастары бөлімі</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15805</w:t>
            </w:r>
          </w:p>
        </w:tc>
      </w:tr>
      <w:tr>
        <w:trPr>
          <w:trHeight w:val="31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11462</w:t>
            </w:r>
          </w:p>
        </w:tc>
      </w:tr>
      <w:tr>
        <w:trPr>
          <w:trHeight w:val="31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қалалардың, кенттердiң, ауылдардың, ауылдық округтердiң шекарасын белгiлеу кезiнде жүргiзiлетiн жерге орналастыру</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4343</w:t>
            </w:r>
          </w:p>
        </w:tc>
      </w:tr>
      <w:tr>
        <w:trPr>
          <w:trHeight w:val="31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473</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ветеринария бөлімі</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87242</w:t>
            </w:r>
          </w:p>
        </w:tc>
      </w:tr>
      <w:tr>
        <w:trPr>
          <w:trHeight w:val="31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87242</w:t>
            </w:r>
          </w:p>
        </w:tc>
      </w:tr>
      <w:tr>
        <w:trPr>
          <w:trHeight w:val="27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11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Өнеркәсіп, сәулет, қала құрылысы және құрылыс қызметі</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38396</w:t>
            </w:r>
          </w:p>
        </w:tc>
      </w:tr>
      <w:tr>
        <w:trPr>
          <w:trHeight w:val="28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467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құрылыс бөлімі</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12128</w:t>
            </w:r>
          </w:p>
        </w:tc>
      </w:tr>
      <w:tr>
        <w:trPr>
          <w:trHeight w:val="25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12128</w:t>
            </w:r>
          </w:p>
        </w:tc>
      </w:tr>
      <w:tr>
        <w:trPr>
          <w:trHeight w:val="27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468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сәулет және қала құрылысы бөлімі</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26268</w:t>
            </w:r>
          </w:p>
        </w:tc>
      </w:tr>
      <w:tr>
        <w:trPr>
          <w:trHeight w:val="25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12645</w:t>
            </w:r>
          </w:p>
        </w:tc>
      </w:tr>
      <w:tr>
        <w:trPr>
          <w:trHeight w:val="25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қала құрылысы даму аумағын және елді мекендердің бас жоспарлары схемаларын әзірлеу</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13465</w:t>
            </w:r>
          </w:p>
        </w:tc>
      </w:tr>
      <w:tr>
        <w:trPr>
          <w:trHeight w:val="25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органның күрделі шығыстары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w:t>
            </w:r>
          </w:p>
        </w:tc>
      </w:tr>
      <w:tr>
        <w:trPr>
          <w:trHeight w:val="25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Көлiк және коммуникация</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1048592</w:t>
            </w:r>
          </w:p>
        </w:tc>
      </w:tr>
      <w:tr>
        <w:trPr>
          <w:trHeight w:val="25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123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Қаладағы аудан, аудандық маңызы бар қала, кент, ауыл, ауылдық округ әкімінің аппараты</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25021</w:t>
            </w:r>
          </w:p>
        </w:tc>
      </w:tr>
      <w:tr>
        <w:trPr>
          <w:trHeight w:val="25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25021</w:t>
            </w:r>
          </w:p>
        </w:tc>
      </w:tr>
      <w:tr>
        <w:trPr>
          <w:trHeight w:val="34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458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1022821</w:t>
            </w:r>
          </w:p>
        </w:tc>
      </w:tr>
      <w:tr>
        <w:trPr>
          <w:trHeight w:val="34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инфрақұрылымын дамыту</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6982</w:t>
            </w:r>
          </w:p>
        </w:tc>
      </w:tr>
      <w:tr>
        <w:trPr>
          <w:trHeight w:val="27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853728</w:t>
            </w:r>
          </w:p>
        </w:tc>
      </w:tr>
      <w:tr>
        <w:trPr>
          <w:trHeight w:val="27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045</w:t>
            </w:r>
          </w:p>
        </w:tc>
        <w:tc>
          <w:tcPr>
            <w:tcW w:w="8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автомобиль жолдарын және елді-мекендердің көшелерін күрделі және орташа жөндеу</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162111</w:t>
            </w:r>
          </w:p>
        </w:tc>
      </w:tr>
      <w:tr>
        <w:trPr>
          <w:trHeight w:val="27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458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750</w:t>
            </w:r>
          </w:p>
        </w:tc>
      </w:tr>
      <w:tr>
        <w:trPr>
          <w:trHeight w:val="27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8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Әлеуметтік маңызы бар қалалық (ауылдық), қала маңындағы және ауданішілік қатынастар бойынша жолаушылар тасымалдарын субсидиялау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w:t>
            </w:r>
          </w:p>
        </w:tc>
      </w:tr>
      <w:tr>
        <w:trPr>
          <w:trHeight w:val="25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13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Басқалар</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1015598</w:t>
            </w:r>
          </w:p>
        </w:tc>
      </w:tr>
      <w:tr>
        <w:trPr>
          <w:trHeight w:val="25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493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кәсіпкерлік, өнеркәсіп және туризм бөлімі</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13207</w:t>
            </w:r>
          </w:p>
        </w:tc>
      </w:tr>
      <w:tr>
        <w:trPr>
          <w:trHeight w:val="30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кәсіпкерлікті, өнеркәсіпті және туризмді дамыту саласындағы мемлекеттік саясатты іске асыру жөніндегі қызметтер</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11828</w:t>
            </w:r>
          </w:p>
        </w:tc>
      </w:tr>
      <w:tr>
        <w:trPr>
          <w:trHeight w:val="25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w:t>
            </w:r>
          </w:p>
        </w:tc>
      </w:tr>
      <w:tr>
        <w:trPr>
          <w:trHeight w:val="25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 бағдарламасы шеңберінде жеке кәсіпкерлікті қолдау</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1160</w:t>
            </w:r>
          </w:p>
        </w:tc>
      </w:tr>
      <w:tr>
        <w:trPr>
          <w:trHeight w:val="25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123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Қаладағы аудан, аудандық маңызы бар қала, кент, ауыл, ауылдық округ әкімінің аппараты</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53882</w:t>
            </w:r>
          </w:p>
        </w:tc>
      </w:tr>
      <w:tr>
        <w:trPr>
          <w:trHeight w:val="25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8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53882</w:t>
            </w:r>
          </w:p>
        </w:tc>
      </w:tr>
      <w:tr>
        <w:trPr>
          <w:trHeight w:val="28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452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қаржы бөлімі</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14101</w:t>
            </w:r>
          </w:p>
        </w:tc>
      </w:tr>
      <w:tr>
        <w:trPr>
          <w:trHeight w:val="51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14101</w:t>
            </w:r>
          </w:p>
        </w:tc>
      </w:tr>
      <w:tr>
        <w:trPr>
          <w:trHeight w:val="54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458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20369</w:t>
            </w:r>
          </w:p>
        </w:tc>
      </w:tr>
      <w:tr>
        <w:trPr>
          <w:trHeight w:val="51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20369</w:t>
            </w:r>
          </w:p>
        </w:tc>
      </w:tr>
      <w:tr>
        <w:trPr>
          <w:trHeight w:val="18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14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Борышқа қызмет көрсету</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54</w:t>
            </w:r>
          </w:p>
        </w:tc>
      </w:tr>
      <w:tr>
        <w:trPr>
          <w:trHeight w:val="18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452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қаржы бөлімі</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54</w:t>
            </w:r>
          </w:p>
        </w:tc>
      </w:tr>
      <w:tr>
        <w:trPr>
          <w:trHeight w:val="18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r>
      <w:tr>
        <w:trPr>
          <w:trHeight w:val="18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15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Трансферттер</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179413</w:t>
            </w:r>
          </w:p>
        </w:tc>
      </w:tr>
      <w:tr>
        <w:trPr>
          <w:trHeight w:val="18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452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қаржы бөлімі</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179413</w:t>
            </w:r>
          </w:p>
        </w:tc>
      </w:tr>
      <w:tr>
        <w:trPr>
          <w:trHeight w:val="18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174949</w:t>
            </w:r>
          </w:p>
        </w:tc>
      </w:tr>
      <w:tr>
        <w:trPr>
          <w:trHeight w:val="18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8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4464</w:t>
            </w:r>
          </w:p>
        </w:tc>
      </w:tr>
      <w:tr>
        <w:trPr>
          <w:trHeight w:val="25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 Таза бюджеттік кредит беру</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114641</w:t>
            </w:r>
          </w:p>
        </w:tc>
      </w:tr>
      <w:tr>
        <w:trPr>
          <w:trHeight w:val="25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129825</w:t>
            </w:r>
          </w:p>
        </w:tc>
      </w:tr>
      <w:tr>
        <w:trPr>
          <w:trHeight w:val="25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10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129825</w:t>
            </w:r>
          </w:p>
        </w:tc>
      </w:tr>
      <w:tr>
        <w:trPr>
          <w:trHeight w:val="25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462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ауыл шаруашылығы бөлімі</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129825</w:t>
            </w:r>
          </w:p>
        </w:tc>
      </w:tr>
      <w:tr>
        <w:trPr>
          <w:trHeight w:val="25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129825</w:t>
            </w:r>
          </w:p>
        </w:tc>
      </w:tr>
      <w:tr>
        <w:trPr>
          <w:trHeight w:val="25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15184</w:t>
            </w:r>
          </w:p>
        </w:tc>
      </w:tr>
      <w:tr>
        <w:trPr>
          <w:trHeight w:val="25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кредиттерді өтеу</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15184</w:t>
            </w:r>
          </w:p>
        </w:tc>
      </w:tr>
      <w:tr>
        <w:trPr>
          <w:trHeight w:val="25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01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Бюджеттік кредиттерді өтеу</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15184</w:t>
            </w:r>
          </w:p>
        </w:tc>
      </w:tr>
      <w:tr>
        <w:trPr>
          <w:trHeight w:val="25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15184</w:t>
            </w:r>
          </w:p>
        </w:tc>
      </w:tr>
      <w:tr>
        <w:trPr>
          <w:trHeight w:val="25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 Қаржы активтерімен жасалатын операциялар бойынша сальдо</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14195</w:t>
            </w:r>
          </w:p>
        </w:tc>
      </w:tr>
      <w:tr>
        <w:trPr>
          <w:trHeight w:val="25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14195</w:t>
            </w:r>
          </w:p>
        </w:tc>
      </w:tr>
      <w:tr>
        <w:trPr>
          <w:trHeight w:val="25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13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Басқалар</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14195</w:t>
            </w:r>
          </w:p>
        </w:tc>
      </w:tr>
      <w:tr>
        <w:trPr>
          <w:trHeight w:val="25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123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Қаладағы аудан, аудандық маңызы бар қала, кент, ауыл, ауылдық округ әкімінің аппараты</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8000</w:t>
            </w:r>
          </w:p>
        </w:tc>
      </w:tr>
      <w:tr>
        <w:trPr>
          <w:trHeight w:val="25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8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8000</w:t>
            </w:r>
          </w:p>
        </w:tc>
      </w:tr>
      <w:tr>
        <w:trPr>
          <w:trHeight w:val="25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458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6195</w:t>
            </w:r>
          </w:p>
        </w:tc>
      </w:tr>
      <w:tr>
        <w:trPr>
          <w:trHeight w:val="25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8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6195</w:t>
            </w:r>
          </w:p>
        </w:tc>
      </w:tr>
      <w:tr>
        <w:trPr>
          <w:trHeight w:val="25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 Бюджет тапшылығы (профициті)</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-386675,1</w:t>
            </w:r>
          </w:p>
        </w:tc>
      </w:tr>
      <w:tr>
        <w:trPr>
          <w:trHeight w:val="25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6.Бюджет тапшылығын қаржыландыру (профицитті пайдалану)</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386675,1</w:t>
            </w:r>
          </w:p>
        </w:tc>
      </w:tr>
      <w:tr>
        <w:trPr>
          <w:trHeight w:val="25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Қарыздар түсімі</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129825</w:t>
            </w:r>
          </w:p>
        </w:tc>
      </w:tr>
      <w:tr>
        <w:trPr>
          <w:trHeight w:val="25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01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ішкі қарыздар</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129825</w:t>
            </w:r>
          </w:p>
        </w:tc>
      </w:tr>
      <w:tr>
        <w:trPr>
          <w:trHeight w:val="25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 шарттары</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129825</w:t>
            </w:r>
          </w:p>
        </w:tc>
      </w:tr>
      <w:tr>
        <w:trPr>
          <w:trHeight w:val="25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16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Қарыздарды өтеу</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15184</w:t>
            </w:r>
          </w:p>
        </w:tc>
      </w:tr>
      <w:tr>
        <w:trPr>
          <w:trHeight w:val="25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452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қаржы бөлімі</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15184</w:t>
            </w:r>
          </w:p>
        </w:tc>
      </w:tr>
      <w:tr>
        <w:trPr>
          <w:trHeight w:val="25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15184</w:t>
            </w:r>
          </w:p>
        </w:tc>
      </w:tr>
      <w:tr>
        <w:trPr>
          <w:trHeight w:val="25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8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 қаражаттарының пайдаланылатын қалдықтары</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272034,1</w:t>
            </w:r>
          </w:p>
        </w:tc>
      </w:tr>
      <w:tr>
        <w:trPr>
          <w:trHeight w:val="25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01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 қаражаты қалдықтары</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272034,1</w:t>
            </w:r>
          </w:p>
        </w:tc>
      </w:tr>
      <w:tr>
        <w:trPr>
          <w:trHeight w:val="25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272034,1</w:t>
            </w:r>
          </w:p>
        </w:tc>
      </w:tr>
    </w:tbl>
    <w:p>
      <w:pPr>
        <w:spacing w:after="0"/>
        <w:ind w:left="0"/>
        <w:jc w:val="both"/>
      </w:pPr>
      <w:r>
        <w:rPr>
          <w:rFonts w:ascii="Times New Roman"/>
          <w:b w:val="false"/>
          <w:i w:val="false"/>
          <w:color w:val="000000"/>
          <w:sz w:val="28"/>
        </w:rPr>
        <w:t>      Аудандық мәслихаттың</w:t>
      </w:r>
      <w:r>
        <w:br/>
      </w:r>
      <w:r>
        <w:rPr>
          <w:rFonts w:ascii="Times New Roman"/>
          <w:b w:val="false"/>
          <w:i w:val="false"/>
          <w:color w:val="000000"/>
          <w:sz w:val="28"/>
        </w:rPr>
        <w:t>
      2013 жылғы "5" қарашадағы</w:t>
      </w:r>
      <w:r>
        <w:br/>
      </w:r>
      <w:r>
        <w:rPr>
          <w:rFonts w:ascii="Times New Roman"/>
          <w:b w:val="false"/>
          <w:i w:val="false"/>
          <w:color w:val="000000"/>
          <w:sz w:val="28"/>
        </w:rPr>
        <w:t>
      ХХІІІ сессиясының N 156 шешіміне</w:t>
      </w:r>
      <w:r>
        <w:br/>
      </w:r>
      <w:r>
        <w:rPr>
          <w:rFonts w:ascii="Times New Roman"/>
          <w:b w:val="false"/>
          <w:i w:val="false"/>
          <w:color w:val="000000"/>
          <w:sz w:val="28"/>
        </w:rPr>
        <w:t>
      2-қосымша</w:t>
      </w:r>
    </w:p>
    <w:p>
      <w:pPr>
        <w:spacing w:after="0"/>
        <w:ind w:left="0"/>
        <w:jc w:val="both"/>
      </w:pPr>
      <w:r>
        <w:rPr>
          <w:rFonts w:ascii="Times New Roman"/>
          <w:b w:val="false"/>
          <w:i w:val="false"/>
          <w:color w:val="000000"/>
          <w:sz w:val="28"/>
        </w:rPr>
        <w:t>      Аудандық мәслихаттың</w:t>
      </w:r>
      <w:r>
        <w:br/>
      </w:r>
      <w:r>
        <w:rPr>
          <w:rFonts w:ascii="Times New Roman"/>
          <w:b w:val="false"/>
          <w:i w:val="false"/>
          <w:color w:val="000000"/>
          <w:sz w:val="28"/>
        </w:rPr>
        <w:t>
      2012 жылғы "19" желтоқсандағы</w:t>
      </w:r>
      <w:r>
        <w:br/>
      </w:r>
      <w:r>
        <w:rPr>
          <w:rFonts w:ascii="Times New Roman"/>
          <w:b w:val="false"/>
          <w:i w:val="false"/>
          <w:color w:val="000000"/>
          <w:sz w:val="28"/>
        </w:rPr>
        <w:t>
      сессиясының N 68 шешіміне</w:t>
      </w:r>
      <w:r>
        <w:br/>
      </w:r>
      <w:r>
        <w:rPr>
          <w:rFonts w:ascii="Times New Roman"/>
          <w:b w:val="false"/>
          <w:i w:val="false"/>
          <w:color w:val="000000"/>
          <w:sz w:val="28"/>
        </w:rPr>
        <w:t>
      6-қосымша</w:t>
      </w:r>
    </w:p>
    <w:bookmarkStart w:name="z14" w:id="2"/>
    <w:p>
      <w:pPr>
        <w:spacing w:after="0"/>
        <w:ind w:left="0"/>
        <w:jc w:val="left"/>
      </w:pPr>
      <w:r>
        <w:rPr>
          <w:rFonts w:ascii="Times New Roman"/>
          <w:b/>
          <w:i w:val="false"/>
          <w:color w:val="000000"/>
        </w:rPr>
        <w:t xml:space="preserve">        
Қала, кент, ауылдық округі әкімі аппараттары бюджеттік бағдарлама әкімшілері бойынша 2013 жылға арналған жеке жоспарларының қаржылар көлемі</w:t>
      </w:r>
    </w:p>
    <w:bookmarkEnd w:id="2"/>
    <w:p>
      <w:pPr>
        <w:spacing w:after="0"/>
        <w:ind w:left="0"/>
        <w:jc w:val="both"/>
      </w:pPr>
      <w:r>
        <w:rPr>
          <w:rFonts w:ascii="Times New Roman"/>
          <w:b w:val="false"/>
          <w:i w:val="false"/>
          <w:color w:val="000000"/>
          <w:sz w:val="28"/>
        </w:rPr>
        <w:t>      /мың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0"/>
        <w:gridCol w:w="3669"/>
        <w:gridCol w:w="1319"/>
        <w:gridCol w:w="1577"/>
        <w:gridCol w:w="862"/>
        <w:gridCol w:w="950"/>
        <w:gridCol w:w="1123"/>
        <w:gridCol w:w="1123"/>
        <w:gridCol w:w="1102"/>
        <w:gridCol w:w="971"/>
        <w:gridCol w:w="1320"/>
        <w:gridCol w:w="1180"/>
        <w:gridCol w:w="906"/>
        <w:gridCol w:w="928"/>
        <w:gridCol w:w="950"/>
        <w:gridCol w:w="1212"/>
        <w:gridCol w:w="1038"/>
      </w:tblGrid>
      <w:tr>
        <w:trPr>
          <w:trHeight w:val="30" w:hRule="atLeast"/>
        </w:trPr>
        <w:tc>
          <w:tcPr>
            <w:tcW w:w="7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p>
        </w:tc>
        <w:tc>
          <w:tcPr>
            <w:tcW w:w="36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13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оның ішінде бағдарламалар бойынша
</w:t>
            </w:r>
          </w:p>
        </w:tc>
      </w:tr>
      <w:tr>
        <w:trPr>
          <w:trHeight w:val="48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органдардың күрделі шығыстары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жағдайлар да сырқаты ауыр адамдарды дәрігерлік көмек көрсететін ең жақын денсаулық сақтау ұйымына жеткізуді ұйымдастыру</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тәрбиелеу және оқыту ұйымдарын қолдау</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 ді абаттандыру мен көгалдандыру</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r>
      <w:tr>
        <w:trPr>
          <w:trHeight w:val="375"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r>
      <w:tr>
        <w:trPr>
          <w:trHeight w:val="30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"Әйтеке би кенті әкімінің аппараты" мемлекеттік мекемесі</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450778</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48958</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727</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19608</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34881</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8000</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297494</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33472</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7638</w:t>
            </w:r>
          </w:p>
        </w:tc>
      </w:tr>
      <w:tr>
        <w:trPr>
          <w:trHeight w:val="285"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"Қазалы қаласы әкімінің аппараты" мемлекеттік мекемесі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59857</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23867</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2018</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1690</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7261</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25021</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"Майлыбас ауылдық округі әкімінің аппараты" мемлекеттік мекемесі</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14204</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10751</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596</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857</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"Қызылқұм ауылдық округі әкімінің аппараты" мемлекеттік мекемесі</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16771</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11799</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613</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616</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1743</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"Бозкөл ауылдық округі әкімінің аппараты" мемлекеттік мекемесі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12115</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10005</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616</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344</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1150</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"Аранды ауылдық округі әкімінің аппараты" мемлекеттік мекемесі</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16333</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11199</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659</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1445</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 ауылдық округі әкімінің аппараты" мемлекеттік мекемесі</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13846</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11305</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663</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1578</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"Майдакөл ауылдық округі әкімінің аппараты" мемлекеттік мекемесі</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13884</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12707</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712</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"Арықбалық ауылдық округі әкімінің аппараты" мемлекеттік мекемесі</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15168</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11333</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485</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1350</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"Көларық ауылдық округі әкімінің аппараты" мемлекеттік мекемесі</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17831</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14342</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502</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987</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05"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"Сарыкөл ауылдық округі әкімінің аппараты" мемлекеттік мекемесі</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11196</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9393</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1068</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"Мұратбаев ауылдық округі әкімінің аппараты" мемлекеттік мекемесі</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15314</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12620</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2142</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552</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"Құмжиек ауылдық округі әкімінің аппараты" мемлекеттік мекемесі</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13780</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11707</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577</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1496</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"Қарашенгел ауылдық округі әкімінің аппараты" мемлекеттік мекемесі</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40103</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13682</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21108</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418</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592</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3035</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1150</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8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"Басықара ауылдық округі әкімінің аппараты" мемлекеттік мекемесі</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54019</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17452</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16986</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598</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4277</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2729</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3145</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8832</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"Өркендеу ауылдық округі әкімінің аппараты" мемлекеттік мекемесі</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12426</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11385</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615</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426</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"Тасарық ауылдық округі әкімінің аппараты" мемлекеттік мекемесі</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10523</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9701</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504</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318</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 ауылдық округі әкімінің аппараты" мемлекеттік мекемесі</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11751</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9384</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2069</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"Ақжона ауылдық округі әкімінің аппараты" мемлекеттік мекемесі</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11385</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8731</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404</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"Шәкен ауылдық округі әкімінің аппараты" мемлекеттік мекемесі</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12533</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10020</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563</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1475</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3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"Сарбұлақ ауылдық округі әкімінің аппараты" мемлекеттік мекемесі</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13634</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9220</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3383</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738</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837451
</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289561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1417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38094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34870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36571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8000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324669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25021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7669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5764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4295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53882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7638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