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7758" w14:textId="c0f7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Қармақшы аудандық мәслихатының 2012 жылғы 19 желтоқсандағы кезекті 11-сессиясының N 73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2013 жылғы 26 шілдедегі N 109 шешімі. Қызылорда облысының Әділет департаментінде 2013 жылғы 02 тамызда N 4481 тіркелді. Қолданылу мерзімінің аяқталуына байланысты күші жойылды - (Қызылорда облысы Қармақшы аудандық мәслихатының 2014 жылғы 08 сәуірдегі N 57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  жойылды - (Қызылорда облысы Қармақшы аудандық мәслихатының 08.04.2014 N 57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95-IV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N 148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аудандық бюджет туралы" Қармақшы аудандық мәслихатының 2012 жылғы 19 желтоқсандағы кезекті 11-сессиясының </w:t>
      </w:r>
      <w:r>
        <w:rPr>
          <w:rFonts w:ascii="Times New Roman"/>
          <w:b w:val="false"/>
          <w:i w:val="false"/>
          <w:color w:val="000000"/>
          <w:sz w:val="28"/>
        </w:rPr>
        <w:t>N 73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4380 нөмірімен тіркелген, аудандық "Қармақшы таңы" газетінің 2013 жылғы 25 қаңтардағы N 7-8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2)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5 627 638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858 943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14 415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4 678 700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5 692 335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Ұлы Отан соғысы жылдарында тылда кемінде алты ай жұмыс істеген адамдарға коммуналдық қызметтердің ақысын төлеу үшін әлеуметтік көмекке – 35 307 мың теңге. Әлеуметтік көмек мөлшері ауылдық жерде тұратын азаматтар үшін 49 208 теңге, қалалық жерде тұратын азаматтар үшін 103 714 теңгені құрайды;";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12)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білім беру ұйымдарының психологтарын семинар-тренингін өткізуге – 833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мектепке дейінгі білім беру ұйымдарында мемлекеттік білім беру тапсырысын іске асыруға – 82 756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жергілікті атқарушы органдардың штат бірліктерін ұлғайтуға – 9 397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"2013-2015 жылдарға арналған аудандық бюджет туралы" Қармақшы аудандық мәслихатының 2012 жылғы 19 желтоқсандағы кезекті 11-сессиясының N 73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күннен бастап қолданысқа енгізіледі және 2013 жылғы 1 қаңтардан бастап пайда болған қатынастарға таралады.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18-сессиясының төрағасы                      Ж. Жаппасбаев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 хатшысы                             М. Наятұлы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"26"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18-сессиясының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109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11-сессиясының N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18"/>
        <w:gridCol w:w="730"/>
        <w:gridCol w:w="9289"/>
        <w:gridCol w:w="176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5627638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858943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303306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303306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330381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кәсіби қызметті жүргiзгенi үшін алынатын алымдар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75580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14415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4678700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4678700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4678700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5692335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374352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16956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99213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183006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180848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25999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33850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объектiлерiн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3194021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3167718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2384483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97427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454017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65090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50049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481767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481767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39732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51353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93986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32615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535871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76117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елдi мекендердi дамыту шеңберiнде объектiлердi жөндеу және абаттандыру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265210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Кондоминиум объектісіне техникалық паспорттар дайындау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194544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305512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160680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iстеуi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45506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27544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47335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69953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объектілерін дамыту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62953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109051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28888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68714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23029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556546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556546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68026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54150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өңiрлердi экономикалық дамытуға жәрдемдесу бойынша шараларды iске асыру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43670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трансферттердi қайтару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76263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-148960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148960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"26"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18-сессиясының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109 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кезекті 11-сессиясының N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аудандық бюджеттің бюджеттік инвестицияларды жүзеге асыруға бағытталған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12"/>
        <w:gridCol w:w="791"/>
        <w:gridCol w:w="9752"/>
        <w:gridCol w:w="1760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332650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33850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33850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объектiлерiн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"Жосалы кентіндегі әкімшілік ғимаратының құрылысы" жобасының мемлекеттік сараптамадан өткізілген жоба-сметалық құжаттамасын әзірлеуге и құрылысы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26303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ауылында 300 орындық N 185 мектептің құрылысы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аулындағы N 113 мектептің спорт залының құрылысына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194544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194544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кентіндегі әкімшілік ғимаратының құрылысы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110055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"Жосалы кентіндегі әкімшілік ғимаратының құрылысы" жобасының авторлық қадағалауы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Көмекбаев елді мекеніндегі су сорғы стансасын қайта жаңғырту (1-кезең)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шеңберiнде тұрғын жай салу және (немесе) сатып алу және инженерлiк коммуникациялық инфрақұрылымдарды дамыту (немесе)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69953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69953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62953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ауданының елді мекендеріне спорт алаңдарын салу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кентінде стадион құрылысын салу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кітапханамен мұражай құрылысының мемлекеттік сараптамадан өткізілген жобалық-сметалық құжаттамасын әзірлеу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"Туған ел келбеті" жауапкершілігі шектеулі серіктесінің жарғылық капиталын қалыптастыру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"26"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18-сессиясының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109 шешіміне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11-сессиясының N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6-қосымша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Кент, ауылдық (селолық) округ әкімі аппараттарының 2013 жылға арналған бюджеттік бағдарламаларының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20"/>
        <w:gridCol w:w="820"/>
        <w:gridCol w:w="780"/>
        <w:gridCol w:w="8953"/>
        <w:gridCol w:w="171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бағдарлама 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245447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183006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183006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180848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171969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26998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62265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62265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14367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32431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28441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қамту-2020 бағдарламасы бойынша ауылдық елдi мекендердi дамыту шеңберiнде объектiлердi жөндеу және абаттандыру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13852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