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b1d2" w14:textId="130b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2013 жылғы 31 қазандағы N 476 қаулысы. Қызылорда облысының Әділет департаментінде 2013 жылғы 20 қарашада N 4541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Жаңақорған ауданы әкімінің орынбасары Қ. Бүркітбаевқа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 әкімінің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Идирисов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"31"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476 қаулысына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2336"/>
        <w:gridCol w:w="1803"/>
        <w:gridCol w:w="2826"/>
        <w:gridCol w:w="1800"/>
        <w:gridCol w:w="2859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әкiмшiлiк-аумақтық орналасуы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ұйымдарда қаржыландырудың жан басына шаққанда бiр айдағы мөлшерi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 ата-аналарының бiр айдағы төлемақы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 ақысының ай сайынғы мөлшері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(Алты еселенген айлық есептік көрсеткіштен артық емес)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(Он еселенген айлық есептік көрсеткіштен артық емес)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1910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20039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