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b6999" w14:textId="23b69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Ақтау қаласының білім беру ұйымдарының күндізгі оқу нысанында оқитындар мен тәрбиеленушілері үшін қала ішіндегі қоғамдық көлікте (таксиден басқа) жеңілдікпен жол жүруді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Ақтау қалалық мәслихатының 2013 жылғы 26 наурыздағы № 10/113 шешімі. Маңғыстау облысының Әділет департаментінде 2013 жылғы 26 сәуірде № 2242 тіркелді. Күші жойылды - Маңғыстау облысы Ақтау қалалық мәслихатының 2016 жылғы 11 наурыздағы № 38/383 шешімімен</w:t>
      </w:r>
    </w:p>
    <w:p>
      <w:pPr>
        <w:spacing w:after="0"/>
        <w:ind w:left="0"/>
        <w:jc w:val="left"/>
      </w:pPr>
      <w:r>
        <w:rPr>
          <w:rFonts w:ascii="Times New Roman"/>
          <w:b w:val="false"/>
          <w:i w:val="false"/>
          <w:color w:val="ff0000"/>
          <w:sz w:val="28"/>
        </w:rPr>
        <w:t xml:space="preserve">      Ескерту. Күші жойылды - Маңғыстау облысы Ақтау қалалық мәслихатының 11.03.2016 </w:t>
      </w:r>
      <w:r>
        <w:rPr>
          <w:rFonts w:ascii="Times New Roman"/>
          <w:b w:val="false"/>
          <w:i w:val="false"/>
          <w:color w:val="ff0000"/>
          <w:sz w:val="28"/>
        </w:rPr>
        <w:t xml:space="preserve">№ 38/383 </w:t>
      </w:r>
      <w:r>
        <w:rPr>
          <w:rFonts w:ascii="Times New Roman"/>
          <w:b w:val="false"/>
          <w:i w:val="false"/>
          <w:color w:val="ff0000"/>
          <w:sz w:val="28"/>
        </w:rPr>
        <w:t>шешімімен (қол қойылған күннен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2007 жылғы 27 шілдедегі № 319 "Білім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2004 жылғы 7 шілдедегі № 581 "Қазақстан Республикасындағы мемлекеттік жастар саясаты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және Ақтау қаласы әкімдігінің 2012 жылғы 24 сәуірдегі № 242 "Ақтау қаласындағы қалаішілік қоғамдық жолаушылар көлік бағыттарындағы жолақы тарифін белгілеу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11-1-177 болып тіркелген, 2012 жылғы 2 маусымдағы № 95-97 "Маңғыстау" газетінде жарияланған) негізінде, Ақтау қалалық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1. Ақтау қаласының келесі білім беру ұйымдарының:</w:t>
      </w:r>
      <w:r>
        <w:br/>
      </w:r>
      <w:r>
        <w:rPr>
          <w:rFonts w:ascii="Times New Roman"/>
          <w:b w:val="false"/>
          <w:i w:val="false"/>
          <w:color w:val="000000"/>
          <w:sz w:val="28"/>
        </w:rPr>
        <w:t>
      </w:t>
      </w:r>
      <w:r>
        <w:rPr>
          <w:rFonts w:ascii="Times New Roman"/>
          <w:b w:val="false"/>
          <w:i w:val="false"/>
          <w:color w:val="000000"/>
          <w:sz w:val="28"/>
        </w:rPr>
        <w:t>1) жоғары оқу орындарында;</w:t>
      </w:r>
      <w:r>
        <w:br/>
      </w:r>
      <w:r>
        <w:rPr>
          <w:rFonts w:ascii="Times New Roman"/>
          <w:b w:val="false"/>
          <w:i w:val="false"/>
          <w:color w:val="000000"/>
          <w:sz w:val="28"/>
        </w:rPr>
        <w:t>
      </w:t>
      </w:r>
      <w:r>
        <w:rPr>
          <w:rFonts w:ascii="Times New Roman"/>
          <w:b w:val="false"/>
          <w:i w:val="false"/>
          <w:color w:val="000000"/>
          <w:sz w:val="28"/>
        </w:rPr>
        <w:t>2) жалпы орта білім беру, техникалық және кәсіптік білім беру оқу орындарында;</w:t>
      </w:r>
      <w:r>
        <w:br/>
      </w:r>
      <w:r>
        <w:rPr>
          <w:rFonts w:ascii="Times New Roman"/>
          <w:b w:val="false"/>
          <w:i w:val="false"/>
          <w:color w:val="000000"/>
          <w:sz w:val="28"/>
        </w:rPr>
        <w:t>
      </w:t>
      </w:r>
      <w:r>
        <w:rPr>
          <w:rFonts w:ascii="Times New Roman"/>
          <w:b w:val="false"/>
          <w:i w:val="false"/>
          <w:color w:val="000000"/>
          <w:sz w:val="28"/>
        </w:rPr>
        <w:t>3) лицейлерде;</w:t>
      </w:r>
      <w:r>
        <w:br/>
      </w:r>
      <w:r>
        <w:rPr>
          <w:rFonts w:ascii="Times New Roman"/>
          <w:b w:val="false"/>
          <w:i w:val="false"/>
          <w:color w:val="000000"/>
          <w:sz w:val="28"/>
        </w:rPr>
        <w:t>
      </w:t>
      </w:r>
      <w:r>
        <w:rPr>
          <w:rFonts w:ascii="Times New Roman"/>
          <w:b w:val="false"/>
          <w:i w:val="false"/>
          <w:color w:val="000000"/>
          <w:sz w:val="28"/>
        </w:rPr>
        <w:t>4) мектеп - интернаттарда күндізгі оқу нысанында оқитындар мен тәрбиеленушілері үшін қала ішіндегі қоғамдық көлікте (таксиден басқа) жол жүруі қолданыстағы тарифтің 50 пайызын төлеу түрінде жеңілдікпен белгіленсін.</w:t>
      </w:r>
      <w:r>
        <w:br/>
      </w:r>
      <w:r>
        <w:rPr>
          <w:rFonts w:ascii="Times New Roman"/>
          <w:b w:val="false"/>
          <w:i w:val="false"/>
          <w:color w:val="000000"/>
          <w:sz w:val="28"/>
        </w:rPr>
        <w:t>
      </w:t>
      </w:r>
      <w:r>
        <w:rPr>
          <w:rFonts w:ascii="Times New Roman"/>
          <w:b w:val="false"/>
          <w:i w:val="false"/>
          <w:color w:val="000000"/>
          <w:sz w:val="28"/>
        </w:rPr>
        <w:t>2. Қалалық бюджеттен тиісті қаржы жылына арналған "Жергілікті өкілдік органдардың шешімі бойынша білім беру ұйымдарының күндізгі оқу нысанында білім алушылар мен тәрбиеленушілерді қоғамдық көлікте (таксиден басқа) жеңілдікпен жол жүру түрінде әлеуметтік қолдау" 6.02.464.008 бағдарламасы бойынша қаражат бөлу қамтамасыз етілсін.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Ақтау қалалық мәслихаттың әлеуметтік мәселелері жөніндегі тұрақты комиссияға (төрайым С.Шудабаева) жүктелсін.</w:t>
      </w:r>
      <w:r>
        <w:br/>
      </w:r>
      <w:r>
        <w:rPr>
          <w:rFonts w:ascii="Times New Roman"/>
          <w:b w:val="false"/>
          <w:i w:val="false"/>
          <w:color w:val="000000"/>
          <w:sz w:val="28"/>
        </w:rPr>
        <w:t>
      </w:t>
      </w:r>
      <w:r>
        <w:rPr>
          <w:rFonts w:ascii="Times New Roman"/>
          <w:b w:val="false"/>
          <w:i w:val="false"/>
          <w:color w:val="000000"/>
          <w:sz w:val="28"/>
        </w:rPr>
        <w:t>4. "Ақтау қалалық мәслихатының аппараты" мемлекеттік мекемесімен (Л.Сүйіндік, келісім бойынша) осы шешім мемлекеттік тіркелгеннен кейін, оның интернет - ресурста жариялануын қамтамасыз етілсін.</w:t>
      </w:r>
      <w:r>
        <w:br/>
      </w:r>
      <w:r>
        <w:rPr>
          <w:rFonts w:ascii="Times New Roman"/>
          <w:b w:val="false"/>
          <w:i w:val="false"/>
          <w:color w:val="000000"/>
          <w:sz w:val="28"/>
        </w:rPr>
        <w:t>
      </w:t>
      </w:r>
      <w:r>
        <w:rPr>
          <w:rFonts w:ascii="Times New Roman"/>
          <w:b w:val="false"/>
          <w:i w:val="false"/>
          <w:color w:val="000000"/>
          <w:sz w:val="28"/>
        </w:rPr>
        <w:t>5. Осы шешім Маңғыстау облысының әділет департаментінде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br/>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СауғабаевМ. Молдағұлов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xml:space="preserve">
      "Ақтау қалалық білім бөлімі" </w:t>
      </w:r>
      <w:r>
        <w:br/>
      </w:r>
      <w:r>
        <w:rPr>
          <w:rFonts w:ascii="Times New Roman"/>
          <w:b w:val="false"/>
          <w:i w:val="false"/>
          <w:color w:val="000000"/>
          <w:sz w:val="28"/>
        </w:rPr>
        <w:t>
      мемлекеттік мекемесі бастығының</w:t>
      </w:r>
      <w:r>
        <w:br/>
      </w:r>
      <w:r>
        <w:rPr>
          <w:rFonts w:ascii="Times New Roman"/>
          <w:b w:val="false"/>
          <w:i w:val="false"/>
          <w:color w:val="000000"/>
          <w:sz w:val="28"/>
        </w:rPr>
        <w:t>
      міндетін атқарушы</w:t>
      </w:r>
      <w:r>
        <w:br/>
      </w:r>
      <w:r>
        <w:rPr>
          <w:rFonts w:ascii="Times New Roman"/>
          <w:b w:val="false"/>
          <w:i w:val="false"/>
          <w:color w:val="000000"/>
          <w:sz w:val="28"/>
        </w:rPr>
        <w:t xml:space="preserve">
      С.Құрманғазиева </w:t>
      </w:r>
      <w:r>
        <w:br/>
      </w:r>
      <w:r>
        <w:rPr>
          <w:rFonts w:ascii="Times New Roman"/>
          <w:b w:val="false"/>
          <w:i w:val="false"/>
          <w:color w:val="000000"/>
          <w:sz w:val="28"/>
        </w:rPr>
        <w:t xml:space="preserve">
      2013 жыл 26 наурыз </w:t>
      </w:r>
      <w:r>
        <w:br/>
      </w:r>
      <w:r>
        <w:rPr>
          <w:rFonts w:ascii="Times New Roman"/>
          <w:b w:val="false"/>
          <w:i w:val="false"/>
          <w:color w:val="000000"/>
          <w:sz w:val="28"/>
        </w:rPr>
        <w:t>
      "КЕЛІСІЛДІ"</w:t>
      </w:r>
      <w:r>
        <w:br/>
      </w:r>
      <w:r>
        <w:rPr>
          <w:rFonts w:ascii="Times New Roman"/>
          <w:b w:val="false"/>
          <w:i w:val="false"/>
          <w:color w:val="000000"/>
          <w:sz w:val="28"/>
        </w:rPr>
        <w:t>
      "Ақтау қалалық экономика және</w:t>
      </w:r>
      <w:r>
        <w:br/>
      </w:r>
      <w:r>
        <w:rPr>
          <w:rFonts w:ascii="Times New Roman"/>
          <w:b w:val="false"/>
          <w:i w:val="false"/>
          <w:color w:val="000000"/>
          <w:sz w:val="28"/>
        </w:rPr>
        <w:t>
      бюджеттік жоспарлау бөлімі"</w:t>
      </w:r>
      <w:r>
        <w:br/>
      </w:r>
      <w:r>
        <w:rPr>
          <w:rFonts w:ascii="Times New Roman"/>
          <w:b w:val="false"/>
          <w:i w:val="false"/>
          <w:color w:val="000000"/>
          <w:sz w:val="28"/>
        </w:rPr>
        <w:t>
      мемлекеттік мекемесінің</w:t>
      </w:r>
      <w:r>
        <w:br/>
      </w:r>
      <w:r>
        <w:rPr>
          <w:rFonts w:ascii="Times New Roman"/>
          <w:b w:val="false"/>
          <w:i w:val="false"/>
          <w:color w:val="000000"/>
          <w:sz w:val="28"/>
        </w:rPr>
        <w:t xml:space="preserve">
      бастығы А.Ким </w:t>
      </w:r>
      <w:r>
        <w:br/>
      </w:r>
      <w:r>
        <w:rPr>
          <w:rFonts w:ascii="Times New Roman"/>
          <w:b w:val="false"/>
          <w:i w:val="false"/>
          <w:color w:val="000000"/>
          <w:sz w:val="28"/>
        </w:rPr>
        <w:t xml:space="preserve">
      2013 жыл 26 наурыз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