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e3143" w14:textId="b2e31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мөлшерін белгілеудің және мұқтаж азаматтардың жекелеген санаттарының тізбесін айқындаудың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Жаңаөзен қаласы мәслихатының 2013 жылғы 30 қыркүйектегі № 21/171 шешімі. Маңғыстау облысының Әділет департаментінде 2013 жылғы 28 қазанда № 2305 тіркелді. Күші жойылды-Маңғыстау облысы Жаңаөзен қалалық мәслихатының 2021 жылғы 16 сәуірдегі № 3/27 шешімімен</w:t>
      </w:r>
    </w:p>
    <w:p>
      <w:pPr>
        <w:spacing w:after="0"/>
        <w:ind w:left="0"/>
        <w:jc w:val="both"/>
      </w:pPr>
      <w:r>
        <w:rPr>
          <w:rFonts w:ascii="Times New Roman"/>
          <w:b w:val="false"/>
          <w:i w:val="false"/>
          <w:color w:val="ff0000"/>
          <w:sz w:val="28"/>
        </w:rPr>
        <w:t xml:space="preserve">
      Ескерту. Күші жойылды - Маңғыстау облысы Жаңаөзен қалалық мәслихатының 16.04.2021 </w:t>
      </w:r>
      <w:r>
        <w:rPr>
          <w:rFonts w:ascii="Times New Roman"/>
          <w:b w:val="false"/>
          <w:i w:val="false"/>
          <w:color w:val="ff0000"/>
          <w:sz w:val="28"/>
        </w:rPr>
        <w:t>№ 3/27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 xml:space="preserve"> 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 Заңына</w:t>
      </w:r>
      <w:r>
        <w:rPr>
          <w:rFonts w:ascii="Times New Roman"/>
          <w:b w:val="false"/>
          <w:i w:val="false"/>
          <w:color w:val="000000"/>
          <w:sz w:val="28"/>
        </w:rPr>
        <w:t xml:space="preserve"> және Қазақстан Республикасы Үкіметінің 2013 жылғы 21 мамырдағы </w:t>
      </w:r>
      <w:r>
        <w:rPr>
          <w:rFonts w:ascii="Times New Roman"/>
          <w:b w:val="false"/>
          <w:i w:val="false"/>
          <w:color w:val="000000"/>
          <w:sz w:val="28"/>
        </w:rPr>
        <w:t xml:space="preserve"> № 504</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сәйкес, қалалық мәслихат </w:t>
      </w:r>
      <w:r>
        <w:rPr>
          <w:rFonts w:ascii="Times New Roman"/>
          <w:b/>
          <w:i w:val="false"/>
          <w:color w:val="000000"/>
          <w:sz w:val="28"/>
        </w:rPr>
        <w:t>ШЕШІМ ЕТТІ:</w:t>
      </w:r>
    </w:p>
    <w:bookmarkStart w:name="z1" w:id="0"/>
    <w:p>
      <w:pPr>
        <w:spacing w:after="0"/>
        <w:ind w:left="0"/>
        <w:jc w:val="both"/>
      </w:pPr>
      <w:r>
        <w:rPr>
          <w:rFonts w:ascii="Times New Roman"/>
          <w:b w:val="false"/>
          <w:i w:val="false"/>
          <w:color w:val="000000"/>
          <w:sz w:val="28"/>
        </w:rPr>
        <w:t xml:space="preserve">
      1. Қоса беріліп отырған әлеуметтік көмек көрсетудің, оның мөлшерін белгілеудің және мұқтаж азаматтардың жекелеген санаттарының тізбесін айқындаудың </w:t>
      </w:r>
      <w:r>
        <w:rPr>
          <w:rFonts w:ascii="Times New Roman"/>
          <w:b w:val="false"/>
          <w:i w:val="false"/>
          <w:color w:val="000000"/>
          <w:sz w:val="28"/>
        </w:rPr>
        <w:t xml:space="preserve"> Қағидасы</w:t>
      </w:r>
      <w:r>
        <w:rPr>
          <w:rFonts w:ascii="Times New Roman"/>
          <w:b w:val="false"/>
          <w:i w:val="false"/>
          <w:color w:val="000000"/>
          <w:sz w:val="28"/>
        </w:rPr>
        <w:t xml:space="preserve"> (бұдан әрі-Қағида) бекітілсін.</w:t>
      </w:r>
    </w:p>
    <w:bookmarkEnd w:id="0"/>
    <w:bookmarkStart w:name="z2" w:id="1"/>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 xml:space="preserve"> шешімнің</w:t>
      </w:r>
      <w:r>
        <w:rPr>
          <w:rFonts w:ascii="Times New Roman"/>
          <w:b w:val="false"/>
          <w:i w:val="false"/>
          <w:color w:val="000000"/>
          <w:sz w:val="28"/>
        </w:rPr>
        <w:t xml:space="preserve"> орындалуын бақылау Жаңаөзен қалалық мәслихатының білім беру, денсаулық сақтау, мәдениет, спорт, экология, қоғамдық қауіпсіздік, әлеуметтік қорғау мәселелері жөніндегі тұрақты комиссиясына жүктелсін ( комиссия төрайымы Б.Нурбасинова).</w:t>
      </w:r>
    </w:p>
    <w:bookmarkEnd w:id="1"/>
    <w:bookmarkStart w:name="z3" w:id="2"/>
    <w:p>
      <w:pPr>
        <w:spacing w:after="0"/>
        <w:ind w:left="0"/>
        <w:jc w:val="both"/>
      </w:pPr>
      <w:r>
        <w:rPr>
          <w:rFonts w:ascii="Times New Roman"/>
          <w:b w:val="false"/>
          <w:i w:val="false"/>
          <w:color w:val="000000"/>
          <w:sz w:val="28"/>
        </w:rPr>
        <w:t>
      3. "Жаңаөзен қалалық мәслихатының аппараты" мемлекеттік мекемесі осы шешімнің Жаңаөзен қалалық мәслихатының интернет - ресурсында жариялануын қамтамасыз етсін.</w:t>
      </w:r>
    </w:p>
    <w:bookmarkEnd w:id="2"/>
    <w:bookmarkStart w:name="z4" w:id="3"/>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Байжанов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Мыңбай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"Жаңаөзен қалалық халықты жұмыспен қамту</w:t>
      </w:r>
    </w:p>
    <w:p>
      <w:pPr>
        <w:spacing w:after="0"/>
        <w:ind w:left="0"/>
        <w:jc w:val="both"/>
      </w:pPr>
      <w:r>
        <w:rPr>
          <w:rFonts w:ascii="Times New Roman"/>
          <w:b w:val="false"/>
          <w:i w:val="false"/>
          <w:color w:val="000000"/>
          <w:sz w:val="28"/>
        </w:rPr>
        <w:t>
      және әлеуметтік бағдарламалар бөлімі"</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Б. Маркашова</w:t>
      </w:r>
    </w:p>
    <w:p>
      <w:pPr>
        <w:spacing w:after="0"/>
        <w:ind w:left="0"/>
        <w:jc w:val="both"/>
      </w:pPr>
      <w:r>
        <w:rPr>
          <w:rFonts w:ascii="Times New Roman"/>
          <w:b w:val="false"/>
          <w:i w:val="false"/>
          <w:color w:val="000000"/>
          <w:sz w:val="28"/>
        </w:rPr>
        <w:t xml:space="preserve">
      30 қыркүйек 2013 жыл. </w:t>
      </w:r>
    </w:p>
    <w:p>
      <w:pPr>
        <w:spacing w:after="0"/>
        <w:ind w:left="0"/>
        <w:jc w:val="both"/>
      </w:pPr>
      <w:r>
        <w:rPr>
          <w:rFonts w:ascii="Times New Roman"/>
          <w:b w:val="false"/>
          <w:i w:val="false"/>
          <w:color w:val="000000"/>
          <w:sz w:val="28"/>
        </w:rPr>
        <w:t xml:space="preserve">
      "Жаңаөзен қалалық экономика және бюджеттік </w:t>
      </w:r>
    </w:p>
    <w:p>
      <w:pPr>
        <w:spacing w:after="0"/>
        <w:ind w:left="0"/>
        <w:jc w:val="both"/>
      </w:pPr>
      <w:r>
        <w:rPr>
          <w:rFonts w:ascii="Times New Roman"/>
          <w:b w:val="false"/>
          <w:i w:val="false"/>
          <w:color w:val="000000"/>
          <w:sz w:val="28"/>
        </w:rPr>
        <w:t>
      жоспарлау бөлімі" мемлекеттік мекемесінің басшысы</w:t>
      </w:r>
    </w:p>
    <w:p>
      <w:pPr>
        <w:spacing w:after="0"/>
        <w:ind w:left="0"/>
        <w:jc w:val="both"/>
      </w:pPr>
      <w:r>
        <w:rPr>
          <w:rFonts w:ascii="Times New Roman"/>
          <w:b w:val="false"/>
          <w:i w:val="false"/>
          <w:color w:val="000000"/>
          <w:sz w:val="28"/>
        </w:rPr>
        <w:t>
      Н. Ғұмарова</w:t>
      </w:r>
    </w:p>
    <w:p>
      <w:pPr>
        <w:spacing w:after="0"/>
        <w:ind w:left="0"/>
        <w:jc w:val="both"/>
      </w:pPr>
      <w:r>
        <w:rPr>
          <w:rFonts w:ascii="Times New Roman"/>
          <w:b w:val="false"/>
          <w:i w:val="false"/>
          <w:color w:val="000000"/>
          <w:sz w:val="28"/>
        </w:rPr>
        <w:t xml:space="preserve">
      30 қыркүйек 2013 жыл.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w:t>
            </w:r>
            <w:r>
              <w:br/>
            </w:r>
            <w:r>
              <w:rPr>
                <w:rFonts w:ascii="Times New Roman"/>
                <w:b w:val="false"/>
                <w:i w:val="false"/>
                <w:color w:val="000000"/>
                <w:sz w:val="20"/>
              </w:rPr>
              <w:t>2013 жылғы 30 қыркүйектегі</w:t>
            </w:r>
            <w:r>
              <w:br/>
            </w:r>
            <w:r>
              <w:rPr>
                <w:rFonts w:ascii="Times New Roman"/>
                <w:b w:val="false"/>
                <w:i w:val="false"/>
                <w:color w:val="000000"/>
                <w:sz w:val="20"/>
              </w:rPr>
              <w:t>№ 21/171 шешімімен бекітілген</w:t>
            </w:r>
          </w:p>
        </w:tc>
      </w:tr>
    </w:tbl>
    <w:bookmarkStart w:name="z85" w:id="4"/>
    <w:p>
      <w:pPr>
        <w:spacing w:after="0"/>
        <w:ind w:left="0"/>
        <w:jc w:val="left"/>
      </w:pPr>
      <w:r>
        <w:rPr>
          <w:rFonts w:ascii="Times New Roman"/>
          <w:b/>
          <w:i w:val="false"/>
          <w:color w:val="000000"/>
        </w:rPr>
        <w:t xml:space="preserve"> Әлеуметтік көмек көрсетудің, оның мөлшерін белгілеудің</w:t>
      </w:r>
      <w:r>
        <w:br/>
      </w:r>
      <w:r>
        <w:rPr>
          <w:rFonts w:ascii="Times New Roman"/>
          <w:b/>
          <w:i w:val="false"/>
          <w:color w:val="000000"/>
        </w:rPr>
        <w:t>және мұқтаж азаматтардың жекелеген санаттарының</w:t>
      </w:r>
      <w:r>
        <w:br/>
      </w:r>
      <w:r>
        <w:rPr>
          <w:rFonts w:ascii="Times New Roman"/>
          <w:b/>
          <w:i w:val="false"/>
          <w:color w:val="000000"/>
        </w:rPr>
        <w:t>тізбесін айқындау қағидасы</w:t>
      </w:r>
    </w:p>
    <w:bookmarkEnd w:id="4"/>
    <w:bookmarkStart w:name="z6" w:id="5"/>
    <w:p>
      <w:pPr>
        <w:spacing w:after="0"/>
        <w:ind w:left="0"/>
        <w:jc w:val="both"/>
      </w:pPr>
      <w:r>
        <w:rPr>
          <w:rFonts w:ascii="Times New Roman"/>
          <w:b w:val="false"/>
          <w:i w:val="false"/>
          <w:color w:val="000000"/>
          <w:sz w:val="28"/>
        </w:rPr>
        <w:t xml:space="preserve">
      1. Осы Әлеуметтік көмек көрсетудің, мөлшерін белгілеудің және мұқтаж азаматтардың жекелеген санаттарының тізбесін айқындау қағидасы (бұдан әрі - қағида Қазақстан Республикасының 2008 жылғы 4 желтоқсандағы Бюджет кодексінің </w:t>
      </w:r>
      <w:r>
        <w:rPr>
          <w:rFonts w:ascii="Times New Roman"/>
          <w:b w:val="false"/>
          <w:i w:val="false"/>
          <w:color w:val="000000"/>
          <w:sz w:val="28"/>
        </w:rPr>
        <w:t xml:space="preserve"> 56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6 бабының </w:t>
      </w:r>
      <w:r>
        <w:rPr>
          <w:rFonts w:ascii="Times New Roman"/>
          <w:b w:val="false"/>
          <w:i w:val="false"/>
          <w:color w:val="000000"/>
          <w:sz w:val="28"/>
        </w:rPr>
        <w:t xml:space="preserve"> 2</w:t>
      </w:r>
      <w:r>
        <w:rPr>
          <w:rFonts w:ascii="Times New Roman"/>
          <w:b w:val="false"/>
          <w:i w:val="false"/>
          <w:color w:val="000000"/>
          <w:sz w:val="28"/>
        </w:rPr>
        <w:t>-</w:t>
      </w:r>
      <w:r>
        <w:rPr>
          <w:rFonts w:ascii="Times New Roman"/>
          <w:b w:val="false"/>
          <w:i w:val="false"/>
          <w:color w:val="000000"/>
          <w:sz w:val="28"/>
        </w:rPr>
        <w:t xml:space="preserve"> 3 тармағына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әзірленді.</w:t>
      </w:r>
    </w:p>
    <w:bookmarkEnd w:id="5"/>
    <w:bookmarkStart w:name="z7" w:id="6"/>
    <w:p>
      <w:pPr>
        <w:spacing w:after="0"/>
        <w:ind w:left="0"/>
        <w:jc w:val="both"/>
      </w:pPr>
      <w:r>
        <w:rPr>
          <w:rFonts w:ascii="Times New Roman"/>
          <w:b w:val="false"/>
          <w:i w:val="false"/>
          <w:color w:val="000000"/>
          <w:sz w:val="28"/>
        </w:rPr>
        <w:t>
      2.Осы қағида әлеуметтік көмек көрсету, оның мөлшерін белгілеу және мұқтаж азаматтардың жекелеген санаттарының тізбесін айқындайды.</w:t>
      </w:r>
    </w:p>
    <w:bookmarkEnd w:id="6"/>
    <w:p>
      <w:pPr>
        <w:spacing w:after="0"/>
        <w:ind w:left="0"/>
        <w:jc w:val="left"/>
      </w:pPr>
      <w:r>
        <w:rPr>
          <w:rFonts w:ascii="Times New Roman"/>
          <w:b/>
          <w:i w:val="false"/>
          <w:color w:val="000000"/>
        </w:rPr>
        <w:t xml:space="preserve"> 1. Жалпы ережелер</w:t>
      </w:r>
    </w:p>
    <w:bookmarkStart w:name="z8" w:id="7"/>
    <w:p>
      <w:pPr>
        <w:spacing w:after="0"/>
        <w:ind w:left="0"/>
        <w:jc w:val="both"/>
      </w:pPr>
      <w:r>
        <w:rPr>
          <w:rFonts w:ascii="Times New Roman"/>
          <w:b w:val="false"/>
          <w:i w:val="false"/>
          <w:color w:val="000000"/>
          <w:sz w:val="28"/>
        </w:rPr>
        <w:t>
      3. Осы қағидада пайдаланылатын негізгі терминдер мен ұғымдар:</w:t>
      </w:r>
    </w:p>
    <w:bookmarkEnd w:id="7"/>
    <w:bookmarkStart w:name="z9" w:id="8"/>
    <w:p>
      <w:pPr>
        <w:spacing w:after="0"/>
        <w:ind w:left="0"/>
        <w:jc w:val="both"/>
      </w:pP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p>
    <w:bookmarkEnd w:id="8"/>
    <w:bookmarkStart w:name="z10" w:id="9"/>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қала әкімінің шешімімен құрылатын комиссия;</w:t>
      </w:r>
    </w:p>
    <w:bookmarkEnd w:id="9"/>
    <w:bookmarkStart w:name="z11" w:id="10"/>
    <w:p>
      <w:pPr>
        <w:spacing w:after="0"/>
        <w:ind w:left="0"/>
        <w:jc w:val="both"/>
      </w:pPr>
      <w:r>
        <w:rPr>
          <w:rFonts w:ascii="Times New Roman"/>
          <w:b w:val="false"/>
          <w:i w:val="false"/>
          <w:color w:val="000000"/>
          <w:sz w:val="28"/>
        </w:rPr>
        <w:t>
      3) ең төменгі күнкөріс деңгейі – "Қазақстан Республикасы Ұлттық экономика министрлігінің Статистика комитеті Маңғыстау облысының статистика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bookmarkEnd w:id="10"/>
    <w:bookmarkStart w:name="z12" w:id="11"/>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1"/>
    <w:bookmarkStart w:name="z13" w:id="12"/>
    <w:p>
      <w:pPr>
        <w:spacing w:after="0"/>
        <w:ind w:left="0"/>
        <w:jc w:val="both"/>
      </w:pPr>
      <w:r>
        <w:rPr>
          <w:rFonts w:ascii="Times New Roman"/>
          <w:b w:val="false"/>
          <w:i w:val="false"/>
          <w:color w:val="000000"/>
          <w:sz w:val="28"/>
        </w:rPr>
        <w:t>
      5) отбасының (азаматтың) жан басына шаққандағы табысы –отбасының жиынтық табысының айына отбасының әрбір мүшесіне келетін үлесі;</w:t>
      </w:r>
    </w:p>
    <w:bookmarkEnd w:id="12"/>
    <w:bookmarkStart w:name="z14" w:id="13"/>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13"/>
    <w:bookmarkStart w:name="z15" w:id="14"/>
    <w:p>
      <w:pPr>
        <w:spacing w:after="0"/>
        <w:ind w:left="0"/>
        <w:jc w:val="both"/>
      </w:pPr>
      <w:r>
        <w:rPr>
          <w:rFonts w:ascii="Times New Roman"/>
          <w:b w:val="false"/>
          <w:i w:val="false"/>
          <w:color w:val="000000"/>
          <w:sz w:val="28"/>
        </w:rPr>
        <w:t>
      7) уәкілетті орган – әлеуметтік көмек тағайындау және төлеуді жүзеге асыратын "Жаңаөзен қалалық жұмыспен қамту және әлеуметтік бағдарламалар бөлімі" мемлекеттік мекемесі (бұдан әрі - бөлім);</w:t>
      </w:r>
    </w:p>
    <w:bookmarkEnd w:id="14"/>
    <w:bookmarkStart w:name="z16" w:id="15"/>
    <w:p>
      <w:pPr>
        <w:spacing w:after="0"/>
        <w:ind w:left="0"/>
        <w:jc w:val="both"/>
      </w:pPr>
      <w:r>
        <w:rPr>
          <w:rFonts w:ascii="Times New Roman"/>
          <w:b w:val="false"/>
          <w:i w:val="false"/>
          <w:color w:val="000000"/>
          <w:sz w:val="28"/>
        </w:rPr>
        <w:t>
      8) уәкілетті ұйым - "Азаматтарға арналған үкімет" мемлекеттік корпорациясы" коммерциялық емес акционерлік қоғамының Маңғыстау облысы бойынша филиалының Жаңаөзен қаласының бөлімі;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алынып тасталды Маңғыстау облысы Жаңаөзен калалық мәслихатының 12.10.2016 </w:t>
      </w:r>
      <w:r>
        <w:rPr>
          <w:rFonts w:ascii="Times New Roman"/>
          <w:b w:val="false"/>
          <w:i w:val="false"/>
          <w:color w:val="000000"/>
          <w:sz w:val="28"/>
        </w:rPr>
        <w:t xml:space="preserve"> № 6/62</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10)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 – аумақтық бірлік әкімдерінің шешімімен құрылатын комиссия;</w:t>
      </w:r>
    </w:p>
    <w:bookmarkEnd w:id="16"/>
    <w:bookmarkStart w:name="z19" w:id="17"/>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17"/>
    <w:p>
      <w:pPr>
        <w:spacing w:after="0"/>
        <w:ind w:left="0"/>
        <w:jc w:val="both"/>
      </w:pPr>
      <w:r>
        <w:rPr>
          <w:rFonts w:ascii="Times New Roman"/>
          <w:b w:val="false"/>
          <w:i w:val="false"/>
          <w:color w:val="000000"/>
          <w:sz w:val="28"/>
        </w:rPr>
        <w:t>
      Осы қағидада қолданылатын басқа да ұғымдар Қазақстан Республикасының қолданыстағы заңнамасымен белгіленген мазмұнында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 тармаққа өзгерістер енгізілді – Маңғыстау облысы Жаңаөзен калалық мәслихатының 08.07.2015 </w:t>
      </w:r>
      <w:r>
        <w:rPr>
          <w:rFonts w:ascii="Times New Roman"/>
          <w:b w:val="false"/>
          <w:i w:val="false"/>
          <w:color w:val="000000"/>
          <w:sz w:val="28"/>
        </w:rPr>
        <w:t xml:space="preserve"> № 39/317</w:t>
      </w:r>
      <w:r>
        <w:rPr>
          <w:rFonts w:ascii="Times New Roman"/>
          <w:b w:val="false"/>
          <w:i w:val="false"/>
          <w:color w:val="ff0000"/>
          <w:sz w:val="28"/>
        </w:rPr>
        <w:t xml:space="preserve"> (жарияланған күнінен кейін күнтізбелік он күн өткен соң қолданысқа енгізіледі); 16.05.2016 </w:t>
      </w:r>
      <w:r>
        <w:rPr>
          <w:rFonts w:ascii="Times New Roman"/>
          <w:b w:val="false"/>
          <w:i w:val="false"/>
          <w:color w:val="000000"/>
          <w:sz w:val="28"/>
        </w:rPr>
        <w:t xml:space="preserve"> № 2/24</w:t>
      </w:r>
      <w:r>
        <w:rPr>
          <w:rFonts w:ascii="Times New Roman"/>
          <w:b w:val="false"/>
          <w:i w:val="false"/>
          <w:color w:val="ff0000"/>
          <w:sz w:val="28"/>
        </w:rPr>
        <w:t xml:space="preserve"> (жарияланған күнінен кейін күнтізбелік он күн өткен соң қолданысқа енгізіледі); 12.10.2016 </w:t>
      </w:r>
      <w:r>
        <w:rPr>
          <w:rFonts w:ascii="Times New Roman"/>
          <w:b w:val="false"/>
          <w:i w:val="false"/>
          <w:color w:val="000000"/>
          <w:sz w:val="28"/>
        </w:rPr>
        <w:t xml:space="preserve"> № 6/62</w:t>
      </w:r>
      <w:r>
        <w:rPr>
          <w:rFonts w:ascii="Times New Roman"/>
          <w:b w:val="false"/>
          <w:i w:val="false"/>
          <w:color w:val="ff0000"/>
          <w:sz w:val="28"/>
        </w:rPr>
        <w:t xml:space="preserve"> (жарияланған күнінен кейін күнтізбелік он күн өткен соң қолданысқа енгізіледі); 08.10.2018 </w:t>
      </w:r>
      <w:r>
        <w:rPr>
          <w:rFonts w:ascii="Times New Roman"/>
          <w:b w:val="false"/>
          <w:i w:val="false"/>
          <w:color w:val="000000"/>
          <w:sz w:val="28"/>
        </w:rPr>
        <w:t xml:space="preserve"> № 23/287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4. Осы қағида әкімшіліктік - аумақтық бірліктерге сәйкес Жаңаөзен қаласында тұрақты тұратын мұқтаж азаматтардың жекелеген санатындағы тұлғаларға қолданылады.</w:t>
      </w:r>
    </w:p>
    <w:bookmarkEnd w:id="18"/>
    <w:bookmarkStart w:name="z21" w:id="19"/>
    <w:p>
      <w:pPr>
        <w:spacing w:after="0"/>
        <w:ind w:left="0"/>
        <w:jc w:val="both"/>
      </w:pPr>
      <w:r>
        <w:rPr>
          <w:rFonts w:ascii="Times New Roman"/>
          <w:b w:val="false"/>
          <w:i w:val="false"/>
          <w:color w:val="000000"/>
          <w:sz w:val="28"/>
        </w:rPr>
        <w:t>
      5. Осы қағиданың мақсаттары үшін әлеуметтік көмек ретінде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19"/>
    <w:bookmarkStart w:name="z22" w:id="20"/>
    <w:p>
      <w:pPr>
        <w:spacing w:after="0"/>
        <w:ind w:left="0"/>
        <w:jc w:val="both"/>
      </w:pPr>
      <w:r>
        <w:rPr>
          <w:rFonts w:ascii="Times New Roman"/>
          <w:b w:val="false"/>
          <w:i w:val="false"/>
          <w:color w:val="000000"/>
          <w:sz w:val="28"/>
        </w:rPr>
        <w:t xml:space="preserve">
      6.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w:t>
      </w:r>
      <w:r>
        <w:rPr>
          <w:rFonts w:ascii="Times New Roman"/>
          <w:b w:val="false"/>
          <w:i w:val="false"/>
          <w:color w:val="000000"/>
          <w:sz w:val="28"/>
        </w:rPr>
        <w:t xml:space="preserve"> 20-бабында</w:t>
      </w:r>
      <w:r>
        <w:rPr>
          <w:rFonts w:ascii="Times New Roman"/>
          <w:b w:val="false"/>
          <w:i w:val="false"/>
          <w:color w:val="000000"/>
          <w:sz w:val="28"/>
        </w:rPr>
        <w:t xml:space="preserve"> көрсетілген тұлғаларға әлеуметтік көмек осы қағидада көзделген тәртіппен көрсетіледі.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 тармақ жаңа редакцияда - Маңғыстау облысы Жаңаөзен қалалық мәслихатының 16.05.2016 </w:t>
      </w:r>
      <w:r>
        <w:rPr>
          <w:rFonts w:ascii="Times New Roman"/>
          <w:b w:val="false"/>
          <w:i w:val="false"/>
          <w:color w:val="000000"/>
          <w:sz w:val="28"/>
        </w:rPr>
        <w:t xml:space="preserve"> № 2/24</w:t>
      </w:r>
      <w:r>
        <w:rPr>
          <w:rFonts w:ascii="Times New Roman"/>
          <w:b w:val="false"/>
          <w:i w:val="false"/>
          <w:color w:val="ff0000"/>
          <w:sz w:val="28"/>
        </w:rPr>
        <w:t xml:space="preserve"> шешімімен(жарияланған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6-1.</w:t>
      </w:r>
      <w:r>
        <w:rPr>
          <w:rFonts w:ascii="Times New Roman"/>
          <w:b w:val="false"/>
          <w:i w:val="false"/>
          <w:color w:val="ff0000"/>
          <w:sz w:val="28"/>
        </w:rPr>
        <w:t xml:space="preserve"> Алынып тасталды Маңғыстау облысы Жаңаөзен калалық мәслихатының 10.04.2018 </w:t>
      </w:r>
      <w:r>
        <w:rPr>
          <w:rFonts w:ascii="Times New Roman"/>
          <w:b w:val="false"/>
          <w:i w:val="false"/>
          <w:color w:val="000000"/>
          <w:sz w:val="28"/>
        </w:rPr>
        <w:t xml:space="preserve"> № 19/230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6-2. Алынып тасталды Маңғыстау облысы Жаңаөзен калалық мәслихатының 10.04.2018 </w:t>
      </w:r>
      <w:r>
        <w:rPr>
          <w:rFonts w:ascii="Times New Roman"/>
          <w:b w:val="false"/>
          <w:i w:val="false"/>
          <w:color w:val="000000"/>
          <w:sz w:val="28"/>
        </w:rPr>
        <w:t xml:space="preserve"> № 19/230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Әлеуметтік көмек бір рет және (немесе) мерзімді (ай сайын, тоқсан сайын, жарты жылда 1 рет) көрсетіледі.</w:t>
      </w:r>
    </w:p>
    <w:bookmarkStart w:name="z24" w:id="21"/>
    <w:p>
      <w:pPr>
        <w:spacing w:after="0"/>
        <w:ind w:left="0"/>
        <w:jc w:val="both"/>
      </w:pPr>
      <w:r>
        <w:rPr>
          <w:rFonts w:ascii="Times New Roman"/>
          <w:b w:val="false"/>
          <w:i w:val="false"/>
          <w:color w:val="000000"/>
          <w:sz w:val="28"/>
        </w:rPr>
        <w:t>
      8. Учаскелік және арнайы комиссиялар өз қызметін Маңғыстау облысы бекітетін ережелердің негізінде жүзеге асырады.</w:t>
      </w:r>
    </w:p>
    <w:bookmarkEnd w:id="21"/>
    <w:p>
      <w:pPr>
        <w:spacing w:after="0"/>
        <w:ind w:left="0"/>
        <w:jc w:val="both"/>
      </w:pPr>
      <w:r>
        <w:rPr>
          <w:rFonts w:ascii="Times New Roman"/>
          <w:b w:val="false"/>
          <w:i w:val="false"/>
          <w:color w:val="000000"/>
          <w:sz w:val="28"/>
        </w:rPr>
        <w:t>
      Учаскелік және арнайы комиссиялар туралы үлгілік ережелерді орталық атқарушы орган бекітеді.</w:t>
      </w:r>
    </w:p>
    <w:p>
      <w:pPr>
        <w:spacing w:after="0"/>
        <w:ind w:left="0"/>
        <w:jc w:val="left"/>
      </w:pPr>
      <w:r>
        <w:rPr>
          <w:rFonts w:ascii="Times New Roman"/>
          <w:b/>
          <w:i w:val="false"/>
          <w:color w:val="000000"/>
        </w:rPr>
        <w:t xml:space="preserve"> 2. Әлеуметтік көмек алушылар санаттарының тізбесін айқындау</w:t>
      </w:r>
      <w:r>
        <w:br/>
      </w:r>
      <w:r>
        <w:rPr>
          <w:rFonts w:ascii="Times New Roman"/>
          <w:b/>
          <w:i w:val="false"/>
          <w:color w:val="000000"/>
        </w:rPr>
        <w:t>және әлеуметтік көмектің мөлшерін белгілеу тәртібі</w:t>
      </w:r>
    </w:p>
    <w:bookmarkStart w:name="z25" w:id="22"/>
    <w:p>
      <w:pPr>
        <w:spacing w:after="0"/>
        <w:ind w:left="0"/>
        <w:jc w:val="both"/>
      </w:pPr>
      <w:r>
        <w:rPr>
          <w:rFonts w:ascii="Times New Roman"/>
          <w:b w:val="false"/>
          <w:i w:val="false"/>
          <w:color w:val="000000"/>
          <w:sz w:val="28"/>
        </w:rPr>
        <w:t>
      9. Әлеуметтік көмек жылына бір рет атаулы күндер мен мерекелік күндерге табыстарын есепке алмай, келесі мөлшерде көрсетіледі:</w:t>
      </w:r>
    </w:p>
    <w:bookmarkEnd w:id="22"/>
    <w:bookmarkStart w:name="z26" w:id="23"/>
    <w:p>
      <w:pPr>
        <w:spacing w:after="0"/>
        <w:ind w:left="0"/>
        <w:jc w:val="both"/>
      </w:pPr>
      <w:r>
        <w:rPr>
          <w:rFonts w:ascii="Times New Roman"/>
          <w:b w:val="false"/>
          <w:i w:val="false"/>
          <w:color w:val="000000"/>
          <w:sz w:val="28"/>
        </w:rPr>
        <w:t>
      1) 22 наурыз –Наурыз мерекесі:</w:t>
      </w:r>
    </w:p>
    <w:bookmarkEnd w:id="23"/>
    <w:p>
      <w:pPr>
        <w:spacing w:after="0"/>
        <w:ind w:left="0"/>
        <w:jc w:val="both"/>
      </w:pPr>
      <w:r>
        <w:rPr>
          <w:rFonts w:ascii="Times New Roman"/>
          <w:b w:val="false"/>
          <w:i w:val="false"/>
          <w:color w:val="000000"/>
          <w:sz w:val="28"/>
        </w:rPr>
        <w:t>
      "Алтын алқа", "Күміс алқа" алқаларымен марапатталған көп балалы аналар немесе бұрын "Батыр ана" атағын алған, I және II дәрежедегі "Ана данқы" орденімен марапатталғандарға – 2 (екі) айлық есептік көрсеткіш";</w:t>
      </w:r>
    </w:p>
    <w:p>
      <w:pPr>
        <w:spacing w:after="0"/>
        <w:ind w:left="0"/>
        <w:jc w:val="both"/>
      </w:pPr>
      <w:r>
        <w:rPr>
          <w:rFonts w:ascii="Times New Roman"/>
          <w:b w:val="false"/>
          <w:i w:val="false"/>
          <w:color w:val="000000"/>
          <w:sz w:val="28"/>
        </w:rPr>
        <w:t>
      бірінші, екінші, үшінші топтағы мүгедектер, он алты жасқа дейінгі мүгедек балалар және он алтыдан он сегіз жасқа дейінгі бірінші, екінші, үшінші топтағы мүгедек балаларға – 5 (бес) айлық есептік көрсеткіш;</w:t>
      </w:r>
    </w:p>
    <w:bookmarkStart w:name="z27" w:id="24"/>
    <w:p>
      <w:pPr>
        <w:spacing w:after="0"/>
        <w:ind w:left="0"/>
        <w:jc w:val="both"/>
      </w:pPr>
      <w:r>
        <w:rPr>
          <w:rFonts w:ascii="Times New Roman"/>
          <w:b w:val="false"/>
          <w:i w:val="false"/>
          <w:color w:val="000000"/>
          <w:sz w:val="28"/>
        </w:rPr>
        <w:t>
      2) 1986 жыл 26 сәуір - Чернобыль АЭС-дағы апат күні:</w:t>
      </w:r>
    </w:p>
    <w:bookmarkEnd w:id="24"/>
    <w:p>
      <w:pPr>
        <w:spacing w:after="0"/>
        <w:ind w:left="0"/>
        <w:jc w:val="both"/>
      </w:pPr>
      <w:r>
        <w:rPr>
          <w:rFonts w:ascii="Times New Roman"/>
          <w:b w:val="false"/>
          <w:i w:val="false"/>
          <w:color w:val="000000"/>
          <w:sz w:val="28"/>
        </w:rPr>
        <w:t>
      Чернобыль АЭС-дағы апатты жою салдарынан мүгедек болған тұлғаларға – 60 (алпыс) айлық есептік көрсеткіш;</w:t>
      </w:r>
    </w:p>
    <w:p>
      <w:pPr>
        <w:spacing w:after="0"/>
        <w:ind w:left="0"/>
        <w:jc w:val="both"/>
      </w:pPr>
      <w:r>
        <w:rPr>
          <w:rFonts w:ascii="Times New Roman"/>
          <w:b w:val="false"/>
          <w:i w:val="false"/>
          <w:color w:val="000000"/>
          <w:sz w:val="28"/>
        </w:rPr>
        <w:t>
      1986-1987 жылдардағы Чернобыль АЭС-дағы апатты жоюға қатысушыларға – 50 (елу) айлық есептік көрсеткіш;</w:t>
      </w:r>
    </w:p>
    <w:p>
      <w:pPr>
        <w:spacing w:after="0"/>
        <w:ind w:left="0"/>
        <w:jc w:val="both"/>
      </w:pPr>
      <w:r>
        <w:rPr>
          <w:rFonts w:ascii="Times New Roman"/>
          <w:b w:val="false"/>
          <w:i w:val="false"/>
          <w:color w:val="000000"/>
          <w:sz w:val="28"/>
        </w:rPr>
        <w:t>
      1988-1989 жылдардағы Чернобыль АЭС-дағы апатты жоюға қатысушыларға – 20 (жиырма) айлық есептік көрсеткіш;</w:t>
      </w:r>
    </w:p>
    <w:bookmarkStart w:name="z28" w:id="25"/>
    <w:p>
      <w:pPr>
        <w:spacing w:after="0"/>
        <w:ind w:left="0"/>
        <w:jc w:val="both"/>
      </w:pPr>
      <w:r>
        <w:rPr>
          <w:rFonts w:ascii="Times New Roman"/>
          <w:b w:val="false"/>
          <w:i w:val="false"/>
          <w:color w:val="000000"/>
          <w:sz w:val="28"/>
        </w:rPr>
        <w:t>
      3) 9 мамыр – Жеңіс күні:</w:t>
      </w:r>
    </w:p>
    <w:bookmarkEnd w:id="25"/>
    <w:p>
      <w:pPr>
        <w:spacing w:after="0"/>
        <w:ind w:left="0"/>
        <w:jc w:val="both"/>
      </w:pPr>
      <w:r>
        <w:rPr>
          <w:rFonts w:ascii="Times New Roman"/>
          <w:b w:val="false"/>
          <w:i w:val="false"/>
          <w:color w:val="000000"/>
          <w:sz w:val="28"/>
        </w:rPr>
        <w:t>
      Ұлы Отан соғысының қатысушылары мен мүгедектеріне – 100 (жүз) айлық есептік көрсеткіш;</w:t>
      </w:r>
    </w:p>
    <w:p>
      <w:pPr>
        <w:spacing w:after="0"/>
        <w:ind w:left="0"/>
        <w:jc w:val="both"/>
      </w:pPr>
      <w:r>
        <w:rPr>
          <w:rFonts w:ascii="Times New Roman"/>
          <w:b w:val="false"/>
          <w:i w:val="false"/>
          <w:color w:val="000000"/>
          <w:sz w:val="28"/>
        </w:rPr>
        <w:t>
      жеңілдіктер мен кепілдіктер жағынан Ұлы Отан соғысының мүгедектеріне теңестірілген тұлғаларға (Чернобыль АЭС-дағы апатты жою салдарынан мүгедек болған тұлғалардан басқа) – 60 (алпыс) айлық есептік көрсеткіш;</w:t>
      </w:r>
    </w:p>
    <w:p>
      <w:pPr>
        <w:spacing w:after="0"/>
        <w:ind w:left="0"/>
        <w:jc w:val="both"/>
      </w:pPr>
      <w:r>
        <w:rPr>
          <w:rFonts w:ascii="Times New Roman"/>
          <w:b w:val="false"/>
          <w:i w:val="false"/>
          <w:color w:val="000000"/>
          <w:sz w:val="28"/>
        </w:rPr>
        <w:t>
      жеңілдіктер мен кепілдіктер жағынан Ұлы Отан соғысының қатысушыларына теңестірілген тұлғаларға (1986-1987 жылдардағы Чернобыль АЭС-дағы апатты жоюға қатысушылардан басқа) – 50 (елу) айлық есептік көрсеткіш;</w:t>
      </w:r>
    </w:p>
    <w:p>
      <w:pPr>
        <w:spacing w:after="0"/>
        <w:ind w:left="0"/>
        <w:jc w:val="both"/>
      </w:pPr>
      <w:r>
        <w:rPr>
          <w:rFonts w:ascii="Times New Roman"/>
          <w:b w:val="false"/>
          <w:i w:val="false"/>
          <w:color w:val="000000"/>
          <w:sz w:val="28"/>
        </w:rPr>
        <w:t>
      Ұлы Отан соғысы жылдарында тылдағы жанқиярлық еңбегі және мінсіз әскери қызметі үшін бұрынғы КСР Одағының ордендерімен және медальдарымен марапатталған адамдарға, сондай-ақ 1941 жылғы 22 маусым- 1945 жылғы 9 мамыр аралығында кемінде алты ай жұмыс істеген (әскери қызмет өткерген) және Ұлы Отан соғысы жылдарында тылдағы жанқиярлық еңбегі мен мінсіз әскери қызметі үшін бұрынғы КСР Одағының ордендерімен және медальдарымен мараптталмаған адамдарға – 40 (қырық) айлық есептік көрсеткіш;</w:t>
      </w:r>
    </w:p>
    <w:p>
      <w:pPr>
        <w:spacing w:after="0"/>
        <w:ind w:left="0"/>
        <w:jc w:val="both"/>
      </w:pPr>
      <w:r>
        <w:rPr>
          <w:rFonts w:ascii="Times New Roman"/>
          <w:b w:val="false"/>
          <w:i w:val="false"/>
          <w:color w:val="000000"/>
          <w:sz w:val="28"/>
        </w:rPr>
        <w:t>
      Ұлы Отан соғысында қаза тапқан (қайтыс болған, хабарсыз кеткен) жауынгерлердiң ата-аналарына және екiншi рет некеге тұрмаған жесірлеріне – 40 (қырық) айлық есептік көрсеткіш;</w:t>
      </w:r>
    </w:p>
    <w:p>
      <w:pPr>
        <w:spacing w:after="0"/>
        <w:ind w:left="0"/>
        <w:jc w:val="both"/>
      </w:pPr>
      <w:r>
        <w:rPr>
          <w:rFonts w:ascii="Times New Roman"/>
          <w:b w:val="false"/>
          <w:i w:val="false"/>
          <w:color w:val="000000"/>
          <w:sz w:val="28"/>
        </w:rPr>
        <w:t>
      Ауғанстандағы немесе соғыс қимылдары жүргізілген басқа мемлекеттердегі соғыс қимылдары кезiнде қаза тапқан (хабар-ошарсыз кеткен) немесе жаралану, контузия алу, мертiгу, ауру салдарынан қайтыс болған әскери қызметшiлердiң, арнаулы мемлекеттік органдар қызметкерлерінің отбасыларына; бейбiт уақытта әскери қызмет, арнаулы мемлекеттік органдарда қызмет атқару кезiнде қаза тапқан (қайтыс болған) әскери қызметшiлердiң, арнаулы мемлекеттік органдар қызметкерлерінің отбасыларына; қызметтік мiндеттерiн атқару кезiнде қаза тапқан iшкi iстер органдары қызметкерлерiнiң отбасыларына; Чернобыль АЭС-дағы апаттың және азаматтық немесе әскери мақсаттағы объектiлердегi басқа да радиациялық апаттар мен авариялардың салдарын жою кезiнде қаза тапқандардың отбасыларына; сәуле аурулары салдарынан қайтыс болғандардың немесе қайтыс болған мүгедектердiң, сондай-ақ қайтыс болуы Чернобыль АЭС-дағы апаттың және азаматтық немесе әскери мақсаттағы объектiлердегі басқа да радиациялық апаттар мен авариялардың және ядролық сынақтардың әсерiне белгiленген тәртiппен байланысты болған азаматтардың отбасыларына - 40 (қырық) айлық есептік көрсеткіш;</w:t>
      </w:r>
    </w:p>
    <w:p>
      <w:pPr>
        <w:spacing w:after="0"/>
        <w:ind w:left="0"/>
        <w:jc w:val="both"/>
      </w:pPr>
      <w:r>
        <w:rPr>
          <w:rFonts w:ascii="Times New Roman"/>
          <w:b w:val="false"/>
          <w:i w:val="false"/>
          <w:color w:val="000000"/>
          <w:sz w:val="28"/>
        </w:rPr>
        <w:t>
      екінші рет некеге тұрмаған, қайтыс болған соғыс мүгедектерінің және соларға теңестірілген мүгедектердің әйелдеріне (күйеулеріне), сондай-ақ қайтыс болған соғысқа қатысушылардың, партизандардың, астыртын күрес жүргізушілердің, "Ленинградты қорғағаны үшін" медалімен және "Қоршаудағы Ленинград тұрғыны" белгісімен наградталған, жалпы ауруға шалдығу, еңбекте мертігу және басқа да себептер (құқыққа қайшы келетіндерін қоспағанда) салдарынан мүгедек деп танылған азаматтардың әйелдеріне (күйеулеріне) - 40 (қырық) айлық есептік көрсеткіш;</w:t>
      </w:r>
    </w:p>
    <w:p>
      <w:pPr>
        <w:spacing w:after="0"/>
        <w:ind w:left="0"/>
        <w:jc w:val="both"/>
      </w:pPr>
      <w:r>
        <w:rPr>
          <w:rFonts w:ascii="Times New Roman"/>
          <w:b w:val="false"/>
          <w:i w:val="false"/>
          <w:color w:val="000000"/>
          <w:sz w:val="28"/>
        </w:rPr>
        <w:t>
      1941-1945 жылдардағы Ұлы отан соғысының ардагерлері (Ұлы Отан соғысының қатысушылары және мүгедектері), батыр қалаларды және әскери даңқ қалаларына баруын, Тәуелсіз Мемлекеттер Одағының қатысушы мемлекеттердің аумағындағы шайқас болған жерлерге, қазақстандық жауынгерлер жерленген жерлерге бару үшін жауынгерлердің отбасы мүшелері, (әрі қарай – шайқас болған және қаза тапқан жауынгерлер жерленген жерлерге баруға қатысушылар);</w:t>
      </w:r>
    </w:p>
    <w:p>
      <w:pPr>
        <w:spacing w:after="0"/>
        <w:ind w:left="0"/>
        <w:jc w:val="both"/>
      </w:pPr>
      <w:r>
        <w:rPr>
          <w:rFonts w:ascii="Times New Roman"/>
          <w:b w:val="false"/>
          <w:i w:val="false"/>
          <w:color w:val="000000"/>
          <w:sz w:val="28"/>
        </w:rPr>
        <w:t>
      Жауынгерлердің отбасы мүшелері жерленген жерлерге 2 (екі) адамнан көп емес – жауынгердің отбасы мүшесі және оған ілесіп жүруші немесе 1941-1945 жылдардағы Ұлы Отан соғысының ардагері және оған ілесіп жүруші жолданады;</w:t>
      </w:r>
    </w:p>
    <w:p>
      <w:pPr>
        <w:spacing w:after="0"/>
        <w:ind w:left="0"/>
        <w:jc w:val="both"/>
      </w:pPr>
      <w:r>
        <w:rPr>
          <w:rFonts w:ascii="Times New Roman"/>
          <w:b w:val="false"/>
          <w:i w:val="false"/>
          <w:color w:val="000000"/>
          <w:sz w:val="28"/>
        </w:rPr>
        <w:t>
      Шайқас болған және қаза тапқан жауынгерлер жерленген жерлерге баруға қатысушыларға әлеуметтік көмек барып келген соң нақты шығындар бойынша, жиынтық табысын есептеместен, бір рет әр адамға 150 000 (бір жүз елу мың) теңгеден артық емес мөлшерде әлеуметтік көмек растайтын құжаттарымен арызы бойынша беріледі.</w:t>
      </w:r>
    </w:p>
    <w:p>
      <w:pPr>
        <w:spacing w:after="0"/>
        <w:ind w:left="0"/>
        <w:jc w:val="both"/>
      </w:pPr>
      <w:r>
        <w:rPr>
          <w:rFonts w:ascii="Times New Roman"/>
          <w:b w:val="false"/>
          <w:i w:val="false"/>
          <w:color w:val="000000"/>
          <w:sz w:val="28"/>
        </w:rPr>
        <w:t>
      Ескерту: (Осы 2015 жылғы 8 шілдедегі № 39/317 шешімінің 9 тармақтың 3) тармақшасына толықтырылған абзацтар - 2016 жылы 01 қаңтарға дейін қолданыста болады).</w:t>
      </w:r>
    </w:p>
    <w:bookmarkStart w:name="z29" w:id="26"/>
    <w:p>
      <w:pPr>
        <w:spacing w:after="0"/>
        <w:ind w:left="0"/>
        <w:jc w:val="both"/>
      </w:pPr>
      <w:r>
        <w:rPr>
          <w:rFonts w:ascii="Times New Roman"/>
          <w:b w:val="false"/>
          <w:i w:val="false"/>
          <w:color w:val="000000"/>
          <w:sz w:val="28"/>
        </w:rPr>
        <w:t>
      4) 30 тамыз – Қазақстан Республикасының Конституциясы күні:</w:t>
      </w:r>
    </w:p>
    <w:bookmarkEnd w:id="26"/>
    <w:p>
      <w:pPr>
        <w:spacing w:after="0"/>
        <w:ind w:left="0"/>
        <w:jc w:val="both"/>
      </w:pPr>
      <w:r>
        <w:rPr>
          <w:rFonts w:ascii="Times New Roman"/>
          <w:b w:val="false"/>
          <w:i w:val="false"/>
          <w:color w:val="000000"/>
          <w:sz w:val="28"/>
        </w:rPr>
        <w:t>
      асыраушысынан айырылуы бойынша мемлекеттік әлеуметтік жәрдемақы (балаларға) алушыларға – 8 (сегіз) айлық есептік көрсеткіш";</w:t>
      </w:r>
    </w:p>
    <w:p>
      <w:pPr>
        <w:spacing w:after="0"/>
        <w:ind w:left="0"/>
        <w:jc w:val="both"/>
      </w:pPr>
      <w:r>
        <w:rPr>
          <w:rFonts w:ascii="Times New Roman"/>
          <w:b w:val="false"/>
          <w:i w:val="false"/>
          <w:color w:val="000000"/>
          <w:sz w:val="28"/>
        </w:rPr>
        <w:t>
      Қазақстан Республикасы алдында сіңірген ерекше еңбегі үшін зейнетақы тағайындалған тұлғаларға – 60 (алпыс) айлық есептік көрсеткіш;</w:t>
      </w:r>
    </w:p>
    <w:p>
      <w:pPr>
        <w:spacing w:after="0"/>
        <w:ind w:left="0"/>
        <w:jc w:val="both"/>
      </w:pPr>
      <w:r>
        <w:rPr>
          <w:rFonts w:ascii="Times New Roman"/>
          <w:b w:val="false"/>
          <w:i w:val="false"/>
          <w:color w:val="000000"/>
          <w:sz w:val="28"/>
        </w:rPr>
        <w:t>
      Маңғыстау облысы алдында сіңірген ерекше еңбегі үшін дербес зейнетақы тағайындалған тұлғалар Қазақстан Республикасының "Қазақстан Республикасында арнаулы мемлекеттік жәрдемақылар туралы" Заңына сәйкес арнаулы мемлекеттік әлеуметтік жәрдемақы алмайтын тұлғалар санаты – 36 (отыз алты) айлық есептік көрсеткіш;</w:t>
      </w:r>
    </w:p>
    <w:p>
      <w:pPr>
        <w:spacing w:after="0"/>
        <w:ind w:left="0"/>
        <w:jc w:val="both"/>
      </w:pPr>
      <w:r>
        <w:rPr>
          <w:rFonts w:ascii="Times New Roman"/>
          <w:b w:val="false"/>
          <w:i w:val="false"/>
          <w:color w:val="000000"/>
          <w:sz w:val="28"/>
        </w:rPr>
        <w:t>
      бірінші, екінші, үшінші топтағы мүгедектер, он алты жасқа дейінгі мүгедек балалар және он алтыдан он сегіз жасқа дейінгі бірінші, екінші, үшінші топтағы мүгедек балаларға – 5 (бес) айлық есептік көрсеткіш;</w:t>
      </w:r>
    </w:p>
    <w:bookmarkStart w:name="z30" w:id="27"/>
    <w:p>
      <w:pPr>
        <w:spacing w:after="0"/>
        <w:ind w:left="0"/>
        <w:jc w:val="both"/>
      </w:pPr>
      <w:r>
        <w:rPr>
          <w:rFonts w:ascii="Times New Roman"/>
          <w:b w:val="false"/>
          <w:i w:val="false"/>
          <w:color w:val="000000"/>
          <w:sz w:val="28"/>
        </w:rPr>
        <w:t>
      5) 6 қазан – Қазақстан Республикасының мүгедектер күні:</w:t>
      </w:r>
    </w:p>
    <w:bookmarkEnd w:id="27"/>
    <w:p>
      <w:pPr>
        <w:spacing w:after="0"/>
        <w:ind w:left="0"/>
        <w:jc w:val="both"/>
      </w:pPr>
      <w:r>
        <w:rPr>
          <w:rFonts w:ascii="Times New Roman"/>
          <w:b w:val="false"/>
          <w:i w:val="false"/>
          <w:color w:val="000000"/>
          <w:sz w:val="28"/>
        </w:rPr>
        <w:t>
      Бірінші, екінші, үшінші топтағы мүгедектер, он алты жасқа дейінгі мүгедек балалар және он алтыдан он сегіз жасқа дейінгі бірінші, екінші, үшінші топтағы мүгедек балаларға – 5 (бес) айлық есептік көрсеткіш;</w:t>
      </w:r>
    </w:p>
    <w:bookmarkStart w:name="z31" w:id="28"/>
    <w:p>
      <w:pPr>
        <w:spacing w:after="0"/>
        <w:ind w:left="0"/>
        <w:jc w:val="both"/>
      </w:pPr>
      <w:r>
        <w:rPr>
          <w:rFonts w:ascii="Times New Roman"/>
          <w:b w:val="false"/>
          <w:i w:val="false"/>
          <w:color w:val="000000"/>
          <w:sz w:val="28"/>
        </w:rPr>
        <w:t>
      6) 1 қазан – Халықаралық қарттар күні:</w:t>
      </w:r>
    </w:p>
    <w:bookmarkEnd w:id="28"/>
    <w:p>
      <w:pPr>
        <w:spacing w:after="0"/>
        <w:ind w:left="0"/>
        <w:jc w:val="both"/>
      </w:pPr>
      <w:r>
        <w:rPr>
          <w:rFonts w:ascii="Times New Roman"/>
          <w:b w:val="false"/>
          <w:i w:val="false"/>
          <w:color w:val="000000"/>
          <w:sz w:val="28"/>
        </w:rPr>
        <w:t>
      жасы бойынша мемлекеттік әлеуметтік жәрдемақы алушылар және 70 жастан жоғары зейнеткерлерге – 2 (екі) айлық есептік көрсеткіш.</w:t>
      </w:r>
    </w:p>
    <w:bookmarkStart w:name="z81" w:id="29"/>
    <w:p>
      <w:pPr>
        <w:spacing w:after="0"/>
        <w:ind w:left="0"/>
        <w:jc w:val="both"/>
      </w:pPr>
      <w:r>
        <w:rPr>
          <w:rFonts w:ascii="Times New Roman"/>
          <w:b w:val="false"/>
          <w:i w:val="false"/>
          <w:color w:val="000000"/>
          <w:sz w:val="28"/>
        </w:rPr>
        <w:t>
      7) 1 мамыр – Қазақстан халқының бірлігі мерекесі:</w:t>
      </w:r>
    </w:p>
    <w:bookmarkEnd w:id="29"/>
    <w:p>
      <w:pPr>
        <w:spacing w:after="0"/>
        <w:ind w:left="0"/>
        <w:jc w:val="both"/>
      </w:pPr>
      <w:r>
        <w:rPr>
          <w:rFonts w:ascii="Times New Roman"/>
          <w:b w:val="false"/>
          <w:i w:val="false"/>
          <w:color w:val="000000"/>
          <w:sz w:val="28"/>
        </w:rPr>
        <w:t>
      бірінші, екінші, үшінші топтағы мүгедектер, он алты жасқа дейінгі мүгедек балалар және он алтыдан он сегіз жасқа дейінгі бірінші, екінші, үшінші топтағы мүгедек балаларға – 5 (бес) айлық есептік көрсеткіш;</w:t>
      </w:r>
    </w:p>
    <w:bookmarkStart w:name="z78" w:id="30"/>
    <w:p>
      <w:pPr>
        <w:spacing w:after="0"/>
        <w:ind w:left="0"/>
        <w:jc w:val="both"/>
      </w:pPr>
      <w:r>
        <w:rPr>
          <w:rFonts w:ascii="Times New Roman"/>
          <w:b w:val="false"/>
          <w:i w:val="false"/>
          <w:color w:val="000000"/>
          <w:sz w:val="28"/>
        </w:rPr>
        <w:t>
      8) 9 мамыр – Жеңіс күні:</w:t>
      </w:r>
    </w:p>
    <w:bookmarkEnd w:id="30"/>
    <w:p>
      <w:pPr>
        <w:spacing w:after="0"/>
        <w:ind w:left="0"/>
        <w:jc w:val="both"/>
      </w:pPr>
      <w:r>
        <w:rPr>
          <w:rFonts w:ascii="Times New Roman"/>
          <w:b w:val="false"/>
          <w:i w:val="false"/>
          <w:color w:val="000000"/>
          <w:sz w:val="28"/>
        </w:rPr>
        <w:t>
      Семей ядролық сынақ полигонындағы ядролық сынақтар салдарынан зардап шеккендер қатарына жататын азаматтарға – 20 000 (жиырма мың) теңге.;</w:t>
      </w:r>
    </w:p>
    <w:bookmarkStart w:name="z79" w:id="31"/>
    <w:p>
      <w:pPr>
        <w:spacing w:after="0"/>
        <w:ind w:left="0"/>
        <w:jc w:val="both"/>
      </w:pPr>
      <w:r>
        <w:rPr>
          <w:rFonts w:ascii="Times New Roman"/>
          <w:b w:val="false"/>
          <w:i w:val="false"/>
          <w:color w:val="000000"/>
          <w:sz w:val="28"/>
        </w:rPr>
        <w:t>
      9) 1 маусым – Балаларды қорғау күні:</w:t>
      </w:r>
    </w:p>
    <w:bookmarkEnd w:id="31"/>
    <w:p>
      <w:pPr>
        <w:spacing w:after="0"/>
        <w:ind w:left="0"/>
        <w:jc w:val="both"/>
      </w:pPr>
      <w:r>
        <w:rPr>
          <w:rFonts w:ascii="Times New Roman"/>
          <w:b w:val="false"/>
          <w:i w:val="false"/>
          <w:color w:val="000000"/>
          <w:sz w:val="28"/>
        </w:rPr>
        <w:t>
      он алты жасқа дейінгі мүгедек балалар және он алтыдан он сегіз жасқа дейінгі бірінші, екінші, үшінші топтағы мүгедек балаларға – 5 (бес) айлық есептік көрсеткіш.</w:t>
      </w:r>
    </w:p>
    <w:bookmarkStart w:name="z80" w:id="32"/>
    <w:p>
      <w:pPr>
        <w:spacing w:after="0"/>
        <w:ind w:left="0"/>
        <w:jc w:val="both"/>
      </w:pPr>
      <w:r>
        <w:rPr>
          <w:rFonts w:ascii="Times New Roman"/>
          <w:b w:val="false"/>
          <w:i w:val="false"/>
          <w:color w:val="000000"/>
          <w:sz w:val="28"/>
        </w:rPr>
        <w:t>
      10) 16 желтоқсан – Тәуелсіздік күні:</w:t>
      </w:r>
    </w:p>
    <w:bookmarkEnd w:id="32"/>
    <w:bookmarkStart w:name="z5" w:id="33"/>
    <w:p>
      <w:pPr>
        <w:spacing w:after="0"/>
        <w:ind w:left="0"/>
        <w:jc w:val="both"/>
      </w:pPr>
      <w:r>
        <w:rPr>
          <w:rFonts w:ascii="Times New Roman"/>
          <w:b w:val="false"/>
          <w:i w:val="false"/>
          <w:color w:val="000000"/>
          <w:sz w:val="28"/>
        </w:rPr>
        <w:t>
      бірінші, екінші, үшінші топтағы мүгедектер, он алты жасқа дейінгі мүгедек балалар және он алтыдан он сегіз жасқа дейінгі бірінші, екінші, үшінші топтағы мүгедек балаларға – 5 (бес) айлық есептік көрсеткіш;</w:t>
      </w:r>
    </w:p>
    <w:bookmarkEnd w:id="33"/>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саяси қуғын-сүргінге ұшырағандар – 50 (елу) айлық есептік көрсеткіш;</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Маңғыстау облысы Жаңаөзен қалалық мәслихатының 23.04.2014 </w:t>
      </w:r>
      <w:r>
        <w:rPr>
          <w:rFonts w:ascii="Times New Roman"/>
          <w:b w:val="false"/>
          <w:i w:val="false"/>
          <w:color w:val="000000"/>
          <w:sz w:val="28"/>
        </w:rPr>
        <w:t xml:space="preserve"> № 27/224</w:t>
      </w:r>
      <w:r>
        <w:rPr>
          <w:rFonts w:ascii="Times New Roman"/>
          <w:b w:val="false"/>
          <w:i w:val="false"/>
          <w:color w:val="ff0000"/>
          <w:sz w:val="28"/>
        </w:rPr>
        <w:t xml:space="preserve">(жарияланғаннан кейін 10 күн өткен соң қолданысқа енгізіледі); 10.03.2015 </w:t>
      </w:r>
      <w:r>
        <w:rPr>
          <w:rFonts w:ascii="Times New Roman"/>
          <w:b w:val="false"/>
          <w:i w:val="false"/>
          <w:color w:val="000000"/>
          <w:sz w:val="28"/>
        </w:rPr>
        <w:t xml:space="preserve"> № 36/287</w:t>
      </w:r>
      <w:r>
        <w:rPr>
          <w:rFonts w:ascii="Times New Roman"/>
          <w:b w:val="false"/>
          <w:i w:val="false"/>
          <w:color w:val="ff0000"/>
          <w:sz w:val="28"/>
        </w:rPr>
        <w:t xml:space="preserve"> (жарияланған күнінен кейін күнтізбелік он күн өткен соң қолданысқа енгізіледі); 08.07.2015 </w:t>
      </w:r>
      <w:r>
        <w:rPr>
          <w:rFonts w:ascii="Times New Roman"/>
          <w:b w:val="false"/>
          <w:i w:val="false"/>
          <w:color w:val="000000"/>
          <w:sz w:val="28"/>
        </w:rPr>
        <w:t xml:space="preserve"> № 39/317</w:t>
      </w:r>
      <w:r>
        <w:rPr>
          <w:rFonts w:ascii="Times New Roman"/>
          <w:b w:val="false"/>
          <w:i w:val="false"/>
          <w:color w:val="ff0000"/>
          <w:sz w:val="28"/>
        </w:rPr>
        <w:t>(жарияланған күнінен кейін күнтізбелік он күн өткен соң қолданысқа енгізіледі); 17.05.2019</w:t>
      </w:r>
      <w:r>
        <w:rPr>
          <w:rFonts w:ascii="Times New Roman"/>
          <w:b w:val="false"/>
          <w:i w:val="false"/>
          <w:color w:val="000000"/>
          <w:sz w:val="28"/>
        </w:rPr>
        <w:t xml:space="preserve"> № 31/375</w:t>
      </w:r>
      <w:r>
        <w:rPr>
          <w:rFonts w:ascii="Times New Roman"/>
          <w:b w:val="false"/>
          <w:i w:val="false"/>
          <w:color w:val="ff0000"/>
          <w:sz w:val="28"/>
        </w:rPr>
        <w:t>(алғашқы ресми жарияланған күнінен кейін күнтізбелік он күн өткен соң қолданысқа енгізіледі); 18.03.2020</w:t>
      </w:r>
      <w:r>
        <w:rPr>
          <w:rFonts w:ascii="Times New Roman"/>
          <w:b w:val="false"/>
          <w:i w:val="false"/>
          <w:color w:val="000000"/>
          <w:sz w:val="28"/>
        </w:rPr>
        <w:t xml:space="preserve"> № 41/478</w:t>
      </w:r>
      <w:r>
        <w:rPr>
          <w:rFonts w:ascii="Times New Roman"/>
          <w:b w:val="false"/>
          <w:i w:val="false"/>
          <w:color w:val="ff0000"/>
          <w:sz w:val="28"/>
        </w:rPr>
        <w:t>(алғашқы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32" w:id="34"/>
    <w:p>
      <w:pPr>
        <w:spacing w:after="0"/>
        <w:ind w:left="0"/>
        <w:jc w:val="both"/>
      </w:pPr>
      <w:r>
        <w:rPr>
          <w:rFonts w:ascii="Times New Roman"/>
          <w:b w:val="false"/>
          <w:i w:val="false"/>
          <w:color w:val="000000"/>
          <w:sz w:val="28"/>
        </w:rPr>
        <w:t>
      10. 18 жасқа дейінгі үйде оқитын мүгедек балаларға әлеуметтік көмек табысы есепке алмай ай сайын 5 (бес) айлық есептік көрсеткіш мөлшерде көрсетіледі.</w:t>
      </w:r>
    </w:p>
    <w:bookmarkEnd w:id="34"/>
    <w:bookmarkStart w:name="z33" w:id="35"/>
    <w:p>
      <w:pPr>
        <w:spacing w:after="0"/>
        <w:ind w:left="0"/>
        <w:jc w:val="both"/>
      </w:pPr>
      <w:r>
        <w:rPr>
          <w:rFonts w:ascii="Times New Roman"/>
          <w:b w:val="false"/>
          <w:i w:val="false"/>
          <w:color w:val="000000"/>
          <w:sz w:val="28"/>
        </w:rPr>
        <w:t>
      11. Мемлекеттік зейнетақы, жәрдемақы берілмеген кезде әлеуметтік мәні бар аурулардың болуы: онкологиялық, мамандандырылған туберкулезге қарсы медициналық ұйымнан шыққандарға, иммун тапшылығы вирусын жұқтырған тұлғаларға, табыстарын есепке алмай жылына бір рет 26 (жиырма алты) айлық есептік көрсеткіш мөлшерінде көрсетіледі.</w:t>
      </w:r>
    </w:p>
    <w:bookmarkEnd w:id="35"/>
    <w:bookmarkStart w:name="z34" w:id="36"/>
    <w:p>
      <w:pPr>
        <w:spacing w:after="0"/>
        <w:ind w:left="0"/>
        <w:jc w:val="both"/>
      </w:pPr>
      <w:r>
        <w:rPr>
          <w:rFonts w:ascii="Times New Roman"/>
          <w:b w:val="false"/>
          <w:i w:val="false"/>
          <w:color w:val="000000"/>
          <w:sz w:val="28"/>
        </w:rPr>
        <w:t>
      12. Табиғи зілзаланың немесе өрттің салдарынан зиян келтірілген тұлғаларға табысы есепке алмай әлеуметтік көмек, өмірлік қиын жағдай туындаған кезден бастап 6 айдан кешіктірілмей жылына бір рет – 50 айлық есептік көрсеткіш мөлшерінде көрсетіледі.</w:t>
      </w:r>
    </w:p>
    <w:bookmarkEnd w:id="36"/>
    <w:bookmarkStart w:name="z35" w:id="37"/>
    <w:p>
      <w:pPr>
        <w:spacing w:after="0"/>
        <w:ind w:left="0"/>
        <w:jc w:val="both"/>
      </w:pPr>
      <w:r>
        <w:rPr>
          <w:rFonts w:ascii="Times New Roman"/>
          <w:b w:val="false"/>
          <w:i w:val="false"/>
          <w:color w:val="000000"/>
          <w:sz w:val="28"/>
        </w:rPr>
        <w:t>
      13. Өтініш жасалған айдың алдындағы 12 айда жан басына шаққандағы орташа табысы, Маңғыстау облысы бойынша белгіленген 1,5 (бір жарым) еселік ең төменгі күнкөріс деңгейінен төмен табыстары бар мүгедек студенттерге Қазақстан Республикасының жоғары оқу орындарында шектеусіз мамандық таңдауға, оқу ақысын төлеуге әлеуметтік көмек жергілікті бюджет қаражаты есебінен ағымдағы қаржы жылына арналған қаражат шегінде жылына бір рет, білім беру ұйымдарына оқуды төлеуге арналған нақты шығындар бойынша және ай сайын бөліп төлеу арқылы жабатын тамақтану мен тұру шығындарына 5 (бес) айлық есептік көрсеткіш мөлшерінде көрсетіледі.</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өзгерістер енгізілді - Маңғыстау облысы Жаңаөзен қалалық мәслихатының 23.04.2014 </w:t>
      </w:r>
      <w:r>
        <w:rPr>
          <w:rFonts w:ascii="Times New Roman"/>
          <w:b w:val="false"/>
          <w:i w:val="false"/>
          <w:color w:val="000000"/>
          <w:sz w:val="28"/>
        </w:rPr>
        <w:t xml:space="preserve"> № 27/224</w:t>
      </w:r>
      <w:r>
        <w:rPr>
          <w:rFonts w:ascii="Times New Roman"/>
          <w:b w:val="false"/>
          <w:i w:val="false"/>
          <w:color w:val="ff0000"/>
          <w:sz w:val="28"/>
        </w:rPr>
        <w:t xml:space="preserve"> шешімімен (жарияланғаннан кейін 10 күн өткен соң қолданысқа енгізіледі).</w:t>
      </w:r>
      <w:r>
        <w:br/>
      </w:r>
      <w:r>
        <w:rPr>
          <w:rFonts w:ascii="Times New Roman"/>
          <w:b w:val="false"/>
          <w:i w:val="false"/>
          <w:color w:val="000000"/>
          <w:sz w:val="28"/>
        </w:rPr>
        <w:t>
</w:t>
      </w:r>
    </w:p>
    <w:bookmarkStart w:name="z36" w:id="38"/>
    <w:p>
      <w:pPr>
        <w:spacing w:after="0"/>
        <w:ind w:left="0"/>
        <w:jc w:val="both"/>
      </w:pPr>
      <w:r>
        <w:rPr>
          <w:rFonts w:ascii="Times New Roman"/>
          <w:b w:val="false"/>
          <w:i w:val="false"/>
          <w:color w:val="000000"/>
          <w:sz w:val="28"/>
        </w:rPr>
        <w:t>
      14. Өтініш жасалған тоқсанның алдындағы тоқсанда жан басына шаққандағы орташа табысы Маңғыстау облысы бойынша белгіленген ең төменгі күнкөріс деңгейінен төмен табыстары бар отбасылардың тұлғаларына тұрмыстық қажеттіліктерге, емделуге, дәрі-дәрмек алуға, отбасының бір мүшесі қайтыс болуына байланысты әлеуметтік көмек жылына бір рет көрсетіледі.Әрбір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 Шекті шама 40 (қырық) айлық есептік көрсеткіштен аспауы керек.</w:t>
      </w:r>
    </w:p>
    <w:bookmarkEnd w:id="38"/>
    <w:bookmarkStart w:name="z90" w:id="39"/>
    <w:p>
      <w:pPr>
        <w:spacing w:after="0"/>
        <w:ind w:left="0"/>
        <w:jc w:val="both"/>
      </w:pPr>
      <w:r>
        <w:rPr>
          <w:rFonts w:ascii="Times New Roman"/>
          <w:b w:val="false"/>
          <w:i w:val="false"/>
          <w:color w:val="000000"/>
          <w:sz w:val="28"/>
        </w:rPr>
        <w:t>
      14-1. Әлеуметтік көмек мемлекеттік атаулы әлеуметтік көмек алатын, бірге тұратын кәмелетке толмаған төрт және одан да көп балалары, оның ішінде кәмелеттік жасқа толғаннан кейін білім беру ұйымдарын бітіретін уақытқа дейін (бірақ әрі дегенде жиырма үш жасқа толғанға дейін) орта, техникалық және кәсіптік, орта білімнен кейінгі, жоғары білім беру ұйымдарында күндізгі оқу нысаны бойынша білім алатын балалары бар көпбалалы отбасыларға азық-түлік өнімдерінің бағасының қымбаттауына байланысты біржолғы 100 (жүз) мың теңге мөлшерінде көрсетіледі.</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Ескерту. Шешім 14-1 тармақпен толықтырылды - Маңғыстау облысы Жаңаөзен калалық мәслихатының 17.05.2019</w:t>
      </w:r>
      <w:r>
        <w:rPr>
          <w:rFonts w:ascii="Times New Roman"/>
          <w:b w:val="false"/>
          <w:i w:val="false"/>
          <w:color w:val="000000"/>
          <w:sz w:val="28"/>
        </w:rPr>
        <w:t xml:space="preserve"> № 31/375</w:t>
      </w:r>
      <w:r>
        <w:rPr>
          <w:rFonts w:ascii="Times New Roman"/>
          <w:b w:val="false"/>
          <w:i w:val="false"/>
          <w:color w:val="ff0000"/>
          <w:sz w:val="28"/>
        </w:rPr>
        <w:t>(алғашқы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8" w:id="40"/>
    <w:p>
      <w:pPr>
        <w:spacing w:after="0"/>
        <w:ind w:left="0"/>
        <w:jc w:val="both"/>
      </w:pPr>
      <w:r>
        <w:rPr>
          <w:rFonts w:ascii="Times New Roman"/>
          <w:b w:val="false"/>
          <w:i w:val="false"/>
          <w:color w:val="000000"/>
          <w:sz w:val="28"/>
        </w:rPr>
        <w:t>
      15. Әлеуметтік көмек Қазақстан Республикасының оқу орындарында бакалаврдың академиялық деңгейін алу үшін күндізгі бөлімде оқитын студенттерге және өтініш жасаған айдың алдындағы 12 айда жан басына шаққандағы орташа табысы Маңғыстау облысы бойынша ең төменгі күнкөріс деңгейінен төмен 4 (төрт) еселік табыстары бар келесі санаттағы тұлғаларға ағымдағы қаржы жылына арналған жергілікті бюджетпен қарастырылған қаражат шегінде жылына бір рет білім беру ұйымдарына оқуды төлеуге арналған нақты шығындар бойынша және тамақтану мен жатақ шығындарын ішінара жабуға ай сайын 5 (бес) айлық есептік көрсеткіш мөлшерінде:</w:t>
      </w:r>
    </w:p>
    <w:bookmarkEnd w:id="40"/>
    <w:p>
      <w:pPr>
        <w:spacing w:after="0"/>
        <w:ind w:left="0"/>
        <w:jc w:val="both"/>
      </w:pPr>
      <w:r>
        <w:rPr>
          <w:rFonts w:ascii="Times New Roman"/>
          <w:b w:val="false"/>
          <w:i w:val="false"/>
          <w:color w:val="000000"/>
          <w:sz w:val="28"/>
        </w:rPr>
        <w:t>
      бала кезінен мүгедектерге;</w:t>
      </w:r>
    </w:p>
    <w:p>
      <w:pPr>
        <w:spacing w:after="0"/>
        <w:ind w:left="0"/>
        <w:jc w:val="both"/>
      </w:pPr>
      <w:r>
        <w:rPr>
          <w:rFonts w:ascii="Times New Roman"/>
          <w:b w:val="false"/>
          <w:i w:val="false"/>
          <w:color w:val="000000"/>
          <w:sz w:val="28"/>
        </w:rPr>
        <w:t>
      тұлдыр жетімдерге немесе балалар үйінің және балалар ауылының тәрбиеленушілеріне;</w:t>
      </w:r>
    </w:p>
    <w:p>
      <w:pPr>
        <w:spacing w:after="0"/>
        <w:ind w:left="0"/>
        <w:jc w:val="both"/>
      </w:pPr>
      <w:r>
        <w:rPr>
          <w:rFonts w:ascii="Times New Roman"/>
          <w:b w:val="false"/>
          <w:i w:val="false"/>
          <w:color w:val="000000"/>
          <w:sz w:val="28"/>
        </w:rPr>
        <w:t>
      ата-анасының біреуі немесе екеуі де мүгедек болған немесе жасы бойынша ата-анасының екеуі де зейнеткер болған студенттерге;</w:t>
      </w:r>
    </w:p>
    <w:p>
      <w:pPr>
        <w:spacing w:after="0"/>
        <w:ind w:left="0"/>
        <w:jc w:val="both"/>
      </w:pPr>
      <w:r>
        <w:rPr>
          <w:rFonts w:ascii="Times New Roman"/>
          <w:b w:val="false"/>
          <w:i w:val="false"/>
          <w:color w:val="000000"/>
          <w:sz w:val="28"/>
        </w:rPr>
        <w:t>
      ата-анасының біреуі қайтыс болған студенттерге;</w:t>
      </w:r>
    </w:p>
    <w:p>
      <w:pPr>
        <w:spacing w:after="0"/>
        <w:ind w:left="0"/>
        <w:jc w:val="both"/>
      </w:pPr>
      <w:r>
        <w:rPr>
          <w:rFonts w:ascii="Times New Roman"/>
          <w:b w:val="false"/>
          <w:i w:val="false"/>
          <w:color w:val="000000"/>
          <w:sz w:val="28"/>
        </w:rPr>
        <w:t>
      қызылша екпесінен зардап шеккен орта мектепті бітірген (бітіруші) түлектерге (Маңғыстау облысы Жаңаөзен қаласы бойынша);</w:t>
      </w:r>
    </w:p>
    <w:p>
      <w:pPr>
        <w:spacing w:after="0"/>
        <w:ind w:left="0"/>
        <w:jc w:val="both"/>
      </w:pPr>
      <w:r>
        <w:rPr>
          <w:rFonts w:ascii="Times New Roman"/>
          <w:b w:val="false"/>
          <w:i w:val="false"/>
          <w:color w:val="000000"/>
          <w:sz w:val="28"/>
        </w:rPr>
        <w:t>
      бірге тұратын төрт және одан көп кәмелетке толмаған кемінде төрт және одан да көп балалары бар отбасының орта, техникалық және кәсіптік, орта білімнен кейінгі білім беру ұйымдарында, жоғары оқу орындарында күндізгі бөлімде оқитын 23 жастан аспаған балаларына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15 - тармақ жаңа редакцияда - Маңғыстау облысы Жаңаөзен қалалық мәслихатының 21.09.2015 </w:t>
      </w:r>
      <w:r>
        <w:rPr>
          <w:rFonts w:ascii="Times New Roman"/>
          <w:b w:val="false"/>
          <w:i w:val="false"/>
          <w:color w:val="000000"/>
          <w:sz w:val="28"/>
        </w:rPr>
        <w:t xml:space="preserve"> № 42/341</w:t>
      </w:r>
      <w:r>
        <w:rPr>
          <w:rFonts w:ascii="Times New Roman"/>
          <w:b w:val="false"/>
          <w:i w:val="false"/>
          <w:color w:val="ff0000"/>
          <w:sz w:val="28"/>
        </w:rPr>
        <w:t>шешімімен(жарияланған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8" w:id="41"/>
    <w:p>
      <w:pPr>
        <w:spacing w:after="0"/>
        <w:ind w:left="0"/>
        <w:jc w:val="both"/>
      </w:pPr>
      <w:r>
        <w:rPr>
          <w:rFonts w:ascii="Times New Roman"/>
          <w:b w:val="false"/>
          <w:i w:val="false"/>
          <w:color w:val="000000"/>
          <w:sz w:val="28"/>
        </w:rPr>
        <w:t>
      15-1. Ауылдық елді мекендерде жетіспейтін мамандықтар бойынша Қазақстан Республикасының денсаулық сақтау саласының жоғарғы оқу орындарында күндізгі оқу нысанында оқитын білім беру қызметіне төлеу үшін, сонымен қатар 5 (бес) айлық есептік көрсеткіш мөлшерінде тамақтануға және тұруға кететін шығындарды ішінара өтейтін ай сайынғы әлеуметтік көмек, кірісі есепке алынбай, жылына бір рет келесі тұлғаларға ұсынылады:</w:t>
      </w:r>
    </w:p>
    <w:bookmarkEnd w:id="41"/>
    <w:bookmarkStart w:name="z11" w:id="42"/>
    <w:p>
      <w:pPr>
        <w:spacing w:after="0"/>
        <w:ind w:left="0"/>
        <w:jc w:val="both"/>
      </w:pPr>
      <w:r>
        <w:rPr>
          <w:rFonts w:ascii="Times New Roman"/>
          <w:b w:val="false"/>
          <w:i w:val="false"/>
          <w:color w:val="000000"/>
          <w:sz w:val="28"/>
        </w:rPr>
        <w:t>
      1) интернатура студенттеріне;</w:t>
      </w:r>
    </w:p>
    <w:bookmarkEnd w:id="42"/>
    <w:p>
      <w:pPr>
        <w:spacing w:after="0"/>
        <w:ind w:left="0"/>
        <w:jc w:val="both"/>
      </w:pPr>
      <w:r>
        <w:rPr>
          <w:rFonts w:ascii="Times New Roman"/>
          <w:b w:val="false"/>
          <w:i w:val="false"/>
          <w:color w:val="000000"/>
          <w:sz w:val="28"/>
        </w:rPr>
        <w:t>
      2) резидентура тыңдаушыларына.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15-1 тармақпен толықтырылды - Маңғыстау облысы Жаңаөзен калалық мәслихатының 16.05.2016 </w:t>
      </w:r>
      <w:r>
        <w:rPr>
          <w:rFonts w:ascii="Times New Roman"/>
          <w:b w:val="false"/>
          <w:i w:val="false"/>
          <w:color w:val="000000"/>
          <w:sz w:val="28"/>
        </w:rPr>
        <w:t>№ 2/24</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9" w:id="43"/>
    <w:p>
      <w:pPr>
        <w:spacing w:after="0"/>
        <w:ind w:left="0"/>
        <w:jc w:val="both"/>
      </w:pPr>
      <w:r>
        <w:rPr>
          <w:rFonts w:ascii="Times New Roman"/>
          <w:b w:val="false"/>
          <w:i w:val="false"/>
          <w:color w:val="000000"/>
          <w:sz w:val="28"/>
        </w:rPr>
        <w:t>
      15-2. Жергілікті бюджет қаражаты есебінен білім беру гранттары өңірлердің кадрларға қажеттілігі ескеріле отырып, талапкерлер өтініш білдірген нақты мамандықтар, тіл бөлімдері мен оқу нысандары бойынша жоғарғы оқу орындарында оқу үшін мамандықтар кезектілігіне сай білім беру грантын беру туралы куәлікті берумен қоса ұлттық біріңғай тестілеу немесе кешенді тестілеу нәтижелері бойынша сертификаттар баллдарына сәйкес конкурстық негізде беріледі.</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15-2 тармақпен толықтырылды - Маңғыстау облысы Жаңаөзен калалық мәслихатының 28.11.2017 </w:t>
      </w:r>
      <w:r>
        <w:rPr>
          <w:rFonts w:ascii="Times New Roman"/>
          <w:b w:val="false"/>
          <w:i w:val="false"/>
          <w:color w:val="000000"/>
          <w:sz w:val="28"/>
        </w:rPr>
        <w:t>№ 15/183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6" w:id="44"/>
    <w:p>
      <w:pPr>
        <w:spacing w:after="0"/>
        <w:ind w:left="0"/>
        <w:jc w:val="both"/>
      </w:pPr>
      <w:r>
        <w:rPr>
          <w:rFonts w:ascii="Times New Roman"/>
          <w:b w:val="false"/>
          <w:i w:val="false"/>
          <w:color w:val="000000"/>
          <w:sz w:val="28"/>
        </w:rPr>
        <w:t>
      16. Өмірлік қиын жағдай туындаған кезде азаматтарды мұқтаждардың жекелеген санатына жатқызу және адамның (отбасының) материалдық-тұрмыстық жағдайын тексеруден өткізу үшін негіздемелер болып табылады:</w:t>
      </w:r>
    </w:p>
    <w:bookmarkEnd w:id="44"/>
    <w:p>
      <w:pPr>
        <w:spacing w:after="0"/>
        <w:ind w:left="0"/>
        <w:jc w:val="both"/>
      </w:pPr>
      <w:r>
        <w:rPr>
          <w:rFonts w:ascii="Times New Roman"/>
          <w:b w:val="false"/>
          <w:i w:val="false"/>
          <w:color w:val="000000"/>
          <w:sz w:val="28"/>
        </w:rPr>
        <w:t>
      1) жан басына шаққандағы орташа табысының ең төменгі күнкөріс деңгейінен төмен болғаны;</w:t>
      </w:r>
    </w:p>
    <w:p>
      <w:pPr>
        <w:spacing w:after="0"/>
        <w:ind w:left="0"/>
        <w:jc w:val="both"/>
      </w:pPr>
      <w:r>
        <w:rPr>
          <w:rFonts w:ascii="Times New Roman"/>
          <w:b w:val="false"/>
          <w:i w:val="false"/>
          <w:color w:val="000000"/>
          <w:sz w:val="28"/>
        </w:rPr>
        <w:t>
      2) шұғыл ем (операция);</w:t>
      </w:r>
    </w:p>
    <w:p>
      <w:pPr>
        <w:spacing w:after="0"/>
        <w:ind w:left="0"/>
        <w:jc w:val="left"/>
      </w:pPr>
      <w:r>
        <w:rPr>
          <w:rFonts w:ascii="Times New Roman"/>
          <w:b w:val="false"/>
          <w:i w:val="false"/>
          <w:color w:val="000000"/>
          <w:sz w:val="28"/>
        </w:rPr>
        <w:t>
</w:t>
      </w:r>
      <w:r>
        <w:rPr>
          <w:rFonts w:ascii="Times New Roman"/>
          <w:b w:val="false"/>
          <w:i w:val="false"/>
          <w:color w:val="ff0000"/>
          <w:sz w:val="28"/>
        </w:rPr>
        <w:t>      3) Алынып тасталды;</w:t>
      </w:r>
      <w:r>
        <w:br/>
      </w:r>
      <w:r>
        <w:rPr>
          <w:rFonts w:ascii="Times New Roman"/>
          <w:b w:val="false"/>
          <w:i w:val="false"/>
          <w:color w:val="000000"/>
          <w:sz w:val="28"/>
        </w:rPr>
        <w:t>
</w:t>
      </w:r>
      <w:r>
        <w:rPr>
          <w:rFonts w:ascii="Times New Roman"/>
          <w:b w:val="false"/>
          <w:i w:val="false"/>
          <w:color w:val="ff0000"/>
          <w:sz w:val="28"/>
        </w:rPr>
        <w:t xml:space="preserve">      Ескерту.16-тармақ жаңа редакцияда- Маңғыстау облысы Жаңаөзен калалық мәслихатының 10.03.2015 </w:t>
      </w:r>
      <w:r>
        <w:rPr>
          <w:rFonts w:ascii="Times New Roman"/>
          <w:b w:val="false"/>
          <w:i w:val="false"/>
          <w:color w:val="000000"/>
          <w:sz w:val="28"/>
        </w:rPr>
        <w:t xml:space="preserve"> № 36/287</w:t>
      </w:r>
      <w:r>
        <w:rPr>
          <w:rFonts w:ascii="Times New Roman"/>
          <w:b w:val="false"/>
          <w:i w:val="false"/>
          <w:color w:val="ff0000"/>
          <w:sz w:val="28"/>
        </w:rPr>
        <w:t xml:space="preserve"> (жарияланған күнінен кейін күнтізбелік он күн өткен соң қолданысқа енгізіледі); өзгерістер енгізілді - Маңғыстау облысы Жаңаөзен қалалық мәслихатының 12.10.2016 </w:t>
      </w:r>
      <w:r>
        <w:rPr>
          <w:rFonts w:ascii="Times New Roman"/>
          <w:b w:val="false"/>
          <w:i w:val="false"/>
          <w:color w:val="000000"/>
          <w:sz w:val="28"/>
        </w:rPr>
        <w:t xml:space="preserve"> № 6/62</w:t>
      </w:r>
      <w:r>
        <w:rPr>
          <w:rFonts w:ascii="Times New Roman"/>
          <w:b w:val="false"/>
          <w:i w:val="false"/>
          <w:color w:val="ff0000"/>
          <w:sz w:val="28"/>
        </w:rPr>
        <w:t xml:space="preserve"> (жарияланғаннан кейін 10 күн өткен соң қолданысқа енгізіледі); 10.04.2018 </w:t>
      </w:r>
      <w:r>
        <w:rPr>
          <w:rFonts w:ascii="Times New Roman"/>
          <w:b w:val="false"/>
          <w:i w:val="false"/>
          <w:color w:val="000000"/>
          <w:sz w:val="28"/>
        </w:rPr>
        <w:t xml:space="preserve"> № 19/230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Әлеуметтік көмек көрсету тәртібі</w:t>
      </w:r>
    </w:p>
    <w:bookmarkStart w:name="z39" w:id="45"/>
    <w:p>
      <w:pPr>
        <w:spacing w:after="0"/>
        <w:ind w:left="0"/>
        <w:jc w:val="both"/>
      </w:pPr>
      <w:r>
        <w:rPr>
          <w:rFonts w:ascii="Times New Roman"/>
          <w:b w:val="false"/>
          <w:i w:val="false"/>
          <w:color w:val="000000"/>
          <w:sz w:val="28"/>
        </w:rPr>
        <w:t>
      17. Атаулы күндер мен мерекелік күндерге әлеуметтік көмек өтініштер талап етілмей Орталықтың немесе өзге де ұйымдардың ұсынымы бойынша Жаңаөзен қаласы әкімдігі бекітетін тізім бойынша көрсетіледі.</w:t>
      </w:r>
    </w:p>
    <w:bookmarkEnd w:id="45"/>
    <w:p>
      <w:pPr>
        <w:spacing w:after="0"/>
        <w:ind w:left="0"/>
        <w:jc w:val="both"/>
      </w:pPr>
      <w:r>
        <w:rPr>
          <w:rFonts w:ascii="Times New Roman"/>
          <w:b w:val="false"/>
          <w:i w:val="false"/>
          <w:color w:val="000000"/>
          <w:sz w:val="28"/>
        </w:rPr>
        <w:t>
      Айтулы күндер мен мерекелік күндерге әлеуметтік көмек алуға құқығы барларға, алайда Орталық тізімінің электрондық нұсқасына қандай да бір себеппен енгізілмей қалғандарға Жаңаөзен қаласының әкімдігі ұсынған құжаттар негізінде қосымша тізім бекітеді.</w:t>
      </w:r>
    </w:p>
    <w:bookmarkStart w:name="z40" w:id="46"/>
    <w:p>
      <w:pPr>
        <w:spacing w:after="0"/>
        <w:ind w:left="0"/>
        <w:jc w:val="both"/>
      </w:pPr>
      <w:r>
        <w:rPr>
          <w:rFonts w:ascii="Times New Roman"/>
          <w:b w:val="false"/>
          <w:i w:val="false"/>
          <w:color w:val="000000"/>
          <w:sz w:val="28"/>
        </w:rPr>
        <w:t>
      18. Өмірлік қиын жағдай туындаған кезде әлеуметтік көмек алу үшін өтініш беруші өзінің немесе отбасының атынан уәкілетті органға немесе кент, ауыл, ауылдық округтың әкіміне өтінішке қоса мынадай құжаттарды:</w:t>
      </w:r>
    </w:p>
    <w:bookmarkEnd w:id="46"/>
    <w:bookmarkStart w:name="z41" w:id="47"/>
    <w:p>
      <w:pPr>
        <w:spacing w:after="0"/>
        <w:ind w:left="0"/>
        <w:jc w:val="both"/>
      </w:pPr>
      <w:r>
        <w:rPr>
          <w:rFonts w:ascii="Times New Roman"/>
          <w:b w:val="false"/>
          <w:i w:val="false"/>
          <w:color w:val="000000"/>
          <w:sz w:val="28"/>
        </w:rPr>
        <w:t>
      1) жеке басын куәландыратын құжатты;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Маңғыстау облысы Жаңаөзен қалалық мәслихатының 18.03.2020 </w:t>
      </w:r>
      <w:r>
        <w:rPr>
          <w:rFonts w:ascii="Times New Roman"/>
          <w:b w:val="false"/>
          <w:i w:val="false"/>
          <w:color w:val="000000"/>
          <w:sz w:val="28"/>
        </w:rPr>
        <w:t>№ 41/478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3" w:id="48"/>
    <w:p>
      <w:pPr>
        <w:spacing w:after="0"/>
        <w:ind w:left="0"/>
        <w:jc w:val="both"/>
      </w:pPr>
      <w:r>
        <w:rPr>
          <w:rFonts w:ascii="Times New Roman"/>
          <w:b w:val="false"/>
          <w:i w:val="false"/>
          <w:color w:val="000000"/>
          <w:sz w:val="28"/>
        </w:rPr>
        <w:t xml:space="preserve">
      3)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қаулысының (бұдан әрі - Қаулы) </w:t>
      </w:r>
      <w:r>
        <w:rPr>
          <w:rFonts w:ascii="Times New Roman"/>
          <w:b w:val="false"/>
          <w:i w:val="false"/>
          <w:color w:val="000000"/>
          <w:sz w:val="28"/>
        </w:rPr>
        <w:t>1 қосымшасына</w:t>
      </w:r>
      <w:r>
        <w:rPr>
          <w:rFonts w:ascii="Times New Roman"/>
          <w:b w:val="false"/>
          <w:i w:val="false"/>
          <w:color w:val="000000"/>
          <w:sz w:val="28"/>
        </w:rPr>
        <w:t xml:space="preserve"> сәйкес адамның (отбасының) құрамы туралы мәліметтерді;</w:t>
      </w:r>
    </w:p>
    <w:bookmarkEnd w:id="48"/>
    <w:bookmarkStart w:name="z44" w:id="49"/>
    <w:p>
      <w:pPr>
        <w:spacing w:after="0"/>
        <w:ind w:left="0"/>
        <w:jc w:val="both"/>
      </w:pPr>
      <w:r>
        <w:rPr>
          <w:rFonts w:ascii="Times New Roman"/>
          <w:b w:val="false"/>
          <w:i w:val="false"/>
          <w:color w:val="000000"/>
          <w:sz w:val="28"/>
        </w:rPr>
        <w:t>
      4) адамның (отбасы мүшелерінің) табыстары туралы мәліметтерді;</w:t>
      </w:r>
    </w:p>
    <w:bookmarkEnd w:id="49"/>
    <w:bookmarkStart w:name="z45" w:id="50"/>
    <w:p>
      <w:pPr>
        <w:spacing w:after="0"/>
        <w:ind w:left="0"/>
        <w:jc w:val="both"/>
      </w:pPr>
      <w:r>
        <w:rPr>
          <w:rFonts w:ascii="Times New Roman"/>
          <w:b w:val="false"/>
          <w:i w:val="false"/>
          <w:color w:val="000000"/>
          <w:sz w:val="28"/>
        </w:rPr>
        <w:t>
      5) өмірдің қиын жағдайдың туындағанын растайтын актіні және /немесе құжатты;</w:t>
      </w:r>
    </w:p>
    <w:bookmarkEnd w:id="50"/>
    <w:bookmarkStart w:name="z46" w:id="51"/>
    <w:p>
      <w:pPr>
        <w:spacing w:after="0"/>
        <w:ind w:left="0"/>
        <w:jc w:val="both"/>
      </w:pPr>
      <w:r>
        <w:rPr>
          <w:rFonts w:ascii="Times New Roman"/>
          <w:b w:val="false"/>
          <w:i w:val="false"/>
          <w:color w:val="000000"/>
          <w:sz w:val="28"/>
        </w:rPr>
        <w:t>
      6) әлеуметтік көмек төлейтін уәкілетті ұйымдағы банк шоты нөмірін растайтын құжат;</w:t>
      </w:r>
    </w:p>
    <w:bookmarkEnd w:id="51"/>
    <w:bookmarkStart w:name="z47" w:id="52"/>
    <w:p>
      <w:pPr>
        <w:spacing w:after="0"/>
        <w:ind w:left="0"/>
        <w:jc w:val="both"/>
      </w:pPr>
      <w:r>
        <w:rPr>
          <w:rFonts w:ascii="Times New Roman"/>
          <w:b w:val="false"/>
          <w:i w:val="false"/>
          <w:color w:val="000000"/>
          <w:sz w:val="28"/>
        </w:rPr>
        <w:t>
      7) туу туралы куәлік (жоғары оқу орнындағы студенттерге);</w:t>
      </w:r>
    </w:p>
    <w:bookmarkEnd w:id="52"/>
    <w:bookmarkStart w:name="z48" w:id="53"/>
    <w:p>
      <w:pPr>
        <w:spacing w:after="0"/>
        <w:ind w:left="0"/>
        <w:jc w:val="both"/>
      </w:pPr>
      <w:r>
        <w:rPr>
          <w:rFonts w:ascii="Times New Roman"/>
          <w:b w:val="false"/>
          <w:i w:val="false"/>
          <w:color w:val="000000"/>
          <w:sz w:val="28"/>
        </w:rPr>
        <w:t>
      8) білім беру қызметінің келісім шарты (жоғары оқу орнындағы студенттерге);</w:t>
      </w:r>
    </w:p>
    <w:bookmarkEnd w:id="53"/>
    <w:bookmarkStart w:name="z91" w:id="54"/>
    <w:p>
      <w:pPr>
        <w:spacing w:after="0"/>
        <w:ind w:left="0"/>
        <w:jc w:val="both"/>
      </w:pPr>
      <w:r>
        <w:rPr>
          <w:rFonts w:ascii="Times New Roman"/>
          <w:b w:val="false"/>
          <w:i w:val="false"/>
          <w:color w:val="000000"/>
          <w:sz w:val="28"/>
        </w:rPr>
        <w:t>
      9) арнайы шартты (интернатурада немесе резидентурада оқитындар үшін);</w:t>
      </w:r>
    </w:p>
    <w:bookmarkEnd w:id="54"/>
    <w:bookmarkStart w:name="z92" w:id="55"/>
    <w:p>
      <w:pPr>
        <w:spacing w:after="0"/>
        <w:ind w:left="0"/>
        <w:jc w:val="both"/>
      </w:pPr>
      <w:r>
        <w:rPr>
          <w:rFonts w:ascii="Times New Roman"/>
          <w:b w:val="false"/>
          <w:i w:val="false"/>
          <w:color w:val="000000"/>
          <w:sz w:val="28"/>
        </w:rPr>
        <w:t>
      10) жергілікті бюджет есебінен білім беру грантын тағайындау туралы куәлік.</w:t>
      </w:r>
    </w:p>
    <w:bookmarkEnd w:id="55"/>
    <w:p>
      <w:pPr>
        <w:spacing w:after="0"/>
        <w:ind w:left="0"/>
        <w:jc w:val="both"/>
      </w:pPr>
      <w:r>
        <w:rPr>
          <w:rFonts w:ascii="Times New Roman"/>
          <w:b w:val="false"/>
          <w:i w:val="false"/>
          <w:color w:val="000000"/>
          <w:sz w:val="28"/>
        </w:rPr>
        <w:t>
      Өмірлік қиын жағдайдағы адамның (отбасының) мүддесіне байланысты адамның (отбасының) өздігінен хабарласа алмауының себебін көрсетіп, әлеуметтік көмек көрсетуге хабарласа алады:</w:t>
      </w:r>
    </w:p>
    <w:bookmarkStart w:name="z49" w:id="56"/>
    <w:p>
      <w:pPr>
        <w:spacing w:after="0"/>
        <w:ind w:left="0"/>
        <w:jc w:val="both"/>
      </w:pPr>
      <w:r>
        <w:rPr>
          <w:rFonts w:ascii="Times New Roman"/>
          <w:b w:val="false"/>
          <w:i w:val="false"/>
          <w:color w:val="000000"/>
          <w:sz w:val="28"/>
        </w:rPr>
        <w:t>
      1) отбасының ересек мүшесі;</w:t>
      </w:r>
    </w:p>
    <w:bookmarkEnd w:id="56"/>
    <w:bookmarkStart w:name="z50" w:id="57"/>
    <w:p>
      <w:pPr>
        <w:spacing w:after="0"/>
        <w:ind w:left="0"/>
        <w:jc w:val="both"/>
      </w:pPr>
      <w:r>
        <w:rPr>
          <w:rFonts w:ascii="Times New Roman"/>
          <w:b w:val="false"/>
          <w:i w:val="false"/>
          <w:color w:val="000000"/>
          <w:sz w:val="28"/>
        </w:rPr>
        <w:t>
      2) қамқоршы (сенімгер);</w:t>
      </w:r>
    </w:p>
    <w:bookmarkEnd w:id="57"/>
    <w:bookmarkStart w:name="z51" w:id="58"/>
    <w:p>
      <w:pPr>
        <w:spacing w:after="0"/>
        <w:ind w:left="0"/>
        <w:jc w:val="both"/>
      </w:pPr>
      <w:r>
        <w:rPr>
          <w:rFonts w:ascii="Times New Roman"/>
          <w:b w:val="false"/>
          <w:i w:val="false"/>
          <w:color w:val="000000"/>
          <w:sz w:val="28"/>
        </w:rPr>
        <w:t>
      3) Қазақстан Республикасының азаматтық заңнамаларына сәйкес сенім жүктелген тұлға.</w:t>
      </w:r>
    </w:p>
    <w:bookmarkEnd w:id="58"/>
    <w:p>
      <w:pPr>
        <w:spacing w:after="0"/>
        <w:ind w:left="0"/>
        <w:jc w:val="both"/>
      </w:pPr>
      <w:r>
        <w:rPr>
          <w:rFonts w:ascii="Times New Roman"/>
          <w:b w:val="false"/>
          <w:i w:val="false"/>
          <w:color w:val="000000"/>
          <w:sz w:val="28"/>
        </w:rPr>
        <w:t>
      11) ақталған адамның куәлігі немесе прокуратура органының, соттың ақталғаны туралы анықтамасы, сот ұйғарымының (қаулысының) көшiрмесiн.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18 - тармаққа өзгерістер енгізілді Маңғыстау облысы Жаңаөзен қалалық мәслихатының 11.10.2017 </w:t>
      </w:r>
      <w:r>
        <w:rPr>
          <w:rFonts w:ascii="Times New Roman"/>
          <w:b w:val="false"/>
          <w:i w:val="false"/>
          <w:color w:val="000000"/>
          <w:sz w:val="28"/>
        </w:rPr>
        <w:t>№ 14/161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28.11.2017 </w:t>
      </w:r>
      <w:r>
        <w:rPr>
          <w:rFonts w:ascii="Times New Roman"/>
          <w:b w:val="false"/>
          <w:i w:val="false"/>
          <w:color w:val="000000"/>
          <w:sz w:val="28"/>
        </w:rPr>
        <w:t>№ 15/183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10.04.2018 </w:t>
      </w:r>
      <w:r>
        <w:rPr>
          <w:rFonts w:ascii="Times New Roman"/>
          <w:b w:val="false"/>
          <w:i w:val="false"/>
          <w:color w:val="000000"/>
          <w:sz w:val="28"/>
        </w:rPr>
        <w:t xml:space="preserve"> № 19/230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18.03.2020 </w:t>
      </w:r>
      <w:r>
        <w:rPr>
          <w:rFonts w:ascii="Times New Roman"/>
          <w:b w:val="false"/>
          <w:i w:val="false"/>
          <w:color w:val="000000"/>
          <w:sz w:val="28"/>
        </w:rPr>
        <w:t>№ 41/478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Start w:name="z52" w:id="59"/>
    <w:p>
      <w:pPr>
        <w:spacing w:after="0"/>
        <w:ind w:left="0"/>
        <w:jc w:val="both"/>
      </w:pPr>
      <w:r>
        <w:rPr>
          <w:rFonts w:ascii="Times New Roman"/>
          <w:b w:val="false"/>
          <w:i w:val="false"/>
          <w:color w:val="000000"/>
          <w:sz w:val="28"/>
        </w:rPr>
        <w:t xml:space="preserve">
      20. Өмірлік қиын жағдай туындаған кезде әлеуметтік көмек көрсетуге өтініш келіп түскен кезде уәкілетті орган немесе кент, ауыл,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 </w:t>
      </w:r>
    </w:p>
    <w:bookmarkEnd w:id="59"/>
    <w:bookmarkStart w:name="z53" w:id="60"/>
    <w:p>
      <w:pPr>
        <w:spacing w:after="0"/>
        <w:ind w:left="0"/>
        <w:jc w:val="both"/>
      </w:pPr>
      <w:r>
        <w:rPr>
          <w:rFonts w:ascii="Times New Roman"/>
          <w:b w:val="false"/>
          <w:i w:val="false"/>
          <w:color w:val="000000"/>
          <w:sz w:val="28"/>
        </w:rPr>
        <w:t xml:space="preserve">
      21. Учаскелік комиссия құжаттарды алған күннен бастап екі жұмыс күні ішінде өтініш берушіге тексеру жүргізеді, оның нәтижелері бойынша Қаулының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 ауылдық округ әкіміне жібереді.</w:t>
      </w:r>
    </w:p>
    <w:bookmarkEnd w:id="60"/>
    <w:p>
      <w:pPr>
        <w:spacing w:after="0"/>
        <w:ind w:left="0"/>
        <w:jc w:val="both"/>
      </w:pPr>
      <w:r>
        <w:rPr>
          <w:rFonts w:ascii="Times New Roman"/>
          <w:b w:val="false"/>
          <w:i w:val="false"/>
          <w:color w:val="000000"/>
          <w:sz w:val="28"/>
        </w:rPr>
        <w:t>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Ескерту.21-тармақ жаңа редакцияда- Маңғыстау облысы Жаңаөзен калалық мәслихатының 10.04.2018 </w:t>
      </w:r>
      <w:r>
        <w:rPr>
          <w:rFonts w:ascii="Times New Roman"/>
          <w:b w:val="false"/>
          <w:i w:val="false"/>
          <w:color w:val="000000"/>
          <w:sz w:val="28"/>
        </w:rPr>
        <w:t xml:space="preserve"> № 19/230</w:t>
      </w:r>
      <w:r>
        <w:rPr>
          <w:rFonts w:ascii="Times New Roman"/>
          <w:b w:val="false"/>
          <w:i w:val="false"/>
          <w:color w:val="ff0000"/>
          <w:sz w:val="28"/>
        </w:rPr>
        <w:t xml:space="preserve"> шешімімен(алғашқы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4" w:id="61"/>
    <w:p>
      <w:pPr>
        <w:spacing w:after="0"/>
        <w:ind w:left="0"/>
        <w:jc w:val="both"/>
      </w:pPr>
      <w:r>
        <w:rPr>
          <w:rFonts w:ascii="Times New Roman"/>
          <w:b w:val="false"/>
          <w:i w:val="false"/>
          <w:color w:val="000000"/>
          <w:sz w:val="28"/>
        </w:rPr>
        <w:t>
      22. Осы Қағиданың 18-тармағында көрсетілген құжаттар жетіспеген жағдайда, уәкілетті орган қажетті мәліметтерді тиісті органдардан сұратады.</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Ескерту.22-тармақ жаңа редакцияда- Маңғыстау облысы Жаңаөзен калалық мәслихатының 10.03.2015 </w:t>
      </w:r>
      <w:r>
        <w:rPr>
          <w:rFonts w:ascii="Times New Roman"/>
          <w:b w:val="false"/>
          <w:i w:val="false"/>
          <w:color w:val="000000"/>
          <w:sz w:val="28"/>
        </w:rPr>
        <w:t xml:space="preserve"> № 36/287</w:t>
      </w:r>
      <w:r>
        <w:rPr>
          <w:rFonts w:ascii="Times New Roman"/>
          <w:b w:val="false"/>
          <w:i w:val="false"/>
          <w:color w:val="ff0000"/>
          <w:sz w:val="28"/>
        </w:rPr>
        <w:t xml:space="preserve"> шешімімен(жарияланған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5" w:id="62"/>
    <w:p>
      <w:pPr>
        <w:spacing w:after="0"/>
        <w:ind w:left="0"/>
        <w:jc w:val="both"/>
      </w:pPr>
      <w:r>
        <w:rPr>
          <w:rFonts w:ascii="Times New Roman"/>
          <w:b w:val="false"/>
          <w:i w:val="false"/>
          <w:color w:val="000000"/>
          <w:sz w:val="28"/>
        </w:rPr>
        <w:t xml:space="preserve">
      23.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 </w:t>
      </w:r>
    </w:p>
    <w:bookmarkEnd w:id="62"/>
    <w:bookmarkStart w:name="z56" w:id="63"/>
    <w:p>
      <w:pPr>
        <w:spacing w:after="0"/>
        <w:ind w:left="0"/>
        <w:jc w:val="both"/>
      </w:pPr>
      <w:r>
        <w:rPr>
          <w:rFonts w:ascii="Times New Roman"/>
          <w:b w:val="false"/>
          <w:i w:val="false"/>
          <w:color w:val="000000"/>
          <w:sz w:val="28"/>
        </w:rPr>
        <w:t xml:space="preserve">
      24. Уәкілетті орган учаскелік комиссиядан немесе кент,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 </w:t>
      </w:r>
    </w:p>
    <w:bookmarkEnd w:id="63"/>
    <w:bookmarkStart w:name="z57" w:id="64"/>
    <w:p>
      <w:pPr>
        <w:spacing w:after="0"/>
        <w:ind w:left="0"/>
        <w:jc w:val="both"/>
      </w:pPr>
      <w:r>
        <w:rPr>
          <w:rFonts w:ascii="Times New Roman"/>
          <w:b w:val="false"/>
          <w:i w:val="false"/>
          <w:color w:val="000000"/>
          <w:sz w:val="28"/>
        </w:rPr>
        <w:t>
      25. Арнайы комиссия құжаттар келіп түскен күнінен бастап екі жұмыс күні ішінде әлеуметтік көмек көрсету қажеттілігі туралы қорытынды шығарады, оң қорытынды болған кезде әлеуметтік көмектің мөлшері көрсетіледі.</w:t>
      </w:r>
    </w:p>
    <w:bookmarkEnd w:id="64"/>
    <w:bookmarkStart w:name="z58" w:id="65"/>
    <w:p>
      <w:pPr>
        <w:spacing w:after="0"/>
        <w:ind w:left="0"/>
        <w:jc w:val="both"/>
      </w:pPr>
      <w:r>
        <w:rPr>
          <w:rFonts w:ascii="Times New Roman"/>
          <w:b w:val="false"/>
          <w:i w:val="false"/>
          <w:color w:val="000000"/>
          <w:sz w:val="28"/>
        </w:rPr>
        <w:t>
      26.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65"/>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 xml:space="preserve"> 22</w:t>
      </w:r>
      <w:r>
        <w:rPr>
          <w:rFonts w:ascii="Times New Roman"/>
          <w:b w:val="false"/>
          <w:i w:val="false"/>
          <w:color w:val="000000"/>
          <w:sz w:val="28"/>
        </w:rPr>
        <w:t xml:space="preserve"> және </w:t>
      </w:r>
      <w:r>
        <w:rPr>
          <w:rFonts w:ascii="Times New Roman"/>
          <w:b w:val="false"/>
          <w:i w:val="false"/>
          <w:color w:val="000000"/>
          <w:sz w:val="28"/>
        </w:rPr>
        <w:t xml:space="preserve"> 23 тармағында</w:t>
      </w:r>
      <w:r>
        <w:rPr>
          <w:rFonts w:ascii="Times New Roman"/>
          <w:b w:val="false"/>
          <w:i w:val="false"/>
          <w:color w:val="000000"/>
          <w:sz w:val="28"/>
        </w:rPr>
        <w:t xml:space="preserve"> көрсетілген жағдайда, уәкілетті орган өтініш берушіден немесе кент, ауыл, ауылдық округтың әкімінен құжаттарды қабылдаған күннен бастап жиырма жұмыс күні ішінде әлеуметтік көмек көрсету не көрсетуден бас тарту туралы шешім қабылдайды. </w:t>
      </w:r>
    </w:p>
    <w:bookmarkStart w:name="z59" w:id="66"/>
    <w:p>
      <w:pPr>
        <w:spacing w:after="0"/>
        <w:ind w:left="0"/>
        <w:jc w:val="both"/>
      </w:pPr>
      <w:r>
        <w:rPr>
          <w:rFonts w:ascii="Times New Roman"/>
          <w:b w:val="false"/>
          <w:i w:val="false"/>
          <w:color w:val="000000"/>
          <w:sz w:val="28"/>
        </w:rPr>
        <w:t xml:space="preserve">
      27. Уәкілетті орган шешім қабылдаған күннен бастап үш жұмыс күні ішінде қабылдаған шешім туралы (бас тартқан жағдайда – негіздемесін көрсете отырып) өтініш берушіні жазбаша хабардар етеді. </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алынып тасталды Маңғыстау облысы Жаңаөзен калалық мәслихатының 12.10.2016 </w:t>
      </w:r>
      <w:r>
        <w:rPr>
          <w:rFonts w:ascii="Times New Roman"/>
          <w:b w:val="false"/>
          <w:i w:val="false"/>
          <w:color w:val="000000"/>
          <w:sz w:val="28"/>
        </w:rPr>
        <w:t>№ 6/62</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1" w:id="67"/>
    <w:p>
      <w:pPr>
        <w:spacing w:after="0"/>
        <w:ind w:left="0"/>
        <w:jc w:val="both"/>
      </w:pPr>
      <w:r>
        <w:rPr>
          <w:rFonts w:ascii="Times New Roman"/>
          <w:b w:val="false"/>
          <w:i w:val="false"/>
          <w:color w:val="000000"/>
          <w:sz w:val="28"/>
        </w:rPr>
        <w:t xml:space="preserve">
      29. Қазақстан Республикасының Еңбек және Халықты әлеуметтік қорғау министрінің 2009 жылғы 28 шілдедегі </w:t>
      </w:r>
      <w:r>
        <w:rPr>
          <w:rFonts w:ascii="Times New Roman"/>
          <w:b w:val="false"/>
          <w:i w:val="false"/>
          <w:color w:val="000000"/>
          <w:sz w:val="28"/>
        </w:rPr>
        <w:t xml:space="preserve"> № 237-ө</w:t>
      </w:r>
      <w:r>
        <w:rPr>
          <w:rFonts w:ascii="Times New Roman"/>
          <w:b w:val="false"/>
          <w:i w:val="false"/>
          <w:color w:val="000000"/>
          <w:sz w:val="28"/>
        </w:rPr>
        <w:t xml:space="preserve"> бұйрығымен бекітілген (нормативтік құқықтық актілерді мемлекеттік тіркеудің тізіліміне № 5757 болып тіркелген) Мемлекеттік атаулы әлеуметтік көмек алуға үміткер адамның (отбасының) жиынтық табысын есептеудің ережесіне сәйкес отбасының (адамның) жиынтық табысының деңгейі айқындалады.</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Маңғыстау облысы Жаңаөзен калалық мәслихатының 08.07.2015 </w:t>
      </w:r>
      <w:r>
        <w:rPr>
          <w:rFonts w:ascii="Times New Roman"/>
          <w:b w:val="false"/>
          <w:i w:val="false"/>
          <w:color w:val="000000"/>
          <w:sz w:val="28"/>
        </w:rPr>
        <w:t xml:space="preserve"> № 39/317</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2" w:id="68"/>
    <w:p>
      <w:pPr>
        <w:spacing w:after="0"/>
        <w:ind w:left="0"/>
        <w:jc w:val="both"/>
      </w:pPr>
      <w:r>
        <w:rPr>
          <w:rFonts w:ascii="Times New Roman"/>
          <w:b w:val="false"/>
          <w:i w:val="false"/>
          <w:color w:val="000000"/>
          <w:sz w:val="28"/>
        </w:rPr>
        <w:t>
      30. Әлеуметтік көмек көрсетуден бас тарту:</w:t>
      </w:r>
    </w:p>
    <w:bookmarkEnd w:id="68"/>
    <w:bookmarkStart w:name="z63" w:id="69"/>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69"/>
    <w:bookmarkStart w:name="z64" w:id="70"/>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70"/>
    <w:bookmarkStart w:name="z65" w:id="71"/>
    <w:p>
      <w:pPr>
        <w:spacing w:after="0"/>
        <w:ind w:left="0"/>
        <w:jc w:val="both"/>
      </w:pPr>
      <w:r>
        <w:rPr>
          <w:rFonts w:ascii="Times New Roman"/>
          <w:b w:val="false"/>
          <w:i w:val="false"/>
          <w:color w:val="000000"/>
          <w:sz w:val="28"/>
        </w:rPr>
        <w:t>
      3) адамның (отбасының) жан басына шаққандағы орташа табысы Маңғыстау облысы бойынша ең төменгі күнкөріс деңгейінен артқан жағдайларда жүзеге асырылады.</w:t>
      </w:r>
    </w:p>
    <w:bookmarkEnd w:id="71"/>
    <w:bookmarkStart w:name="z66" w:id="72"/>
    <w:p>
      <w:pPr>
        <w:spacing w:after="0"/>
        <w:ind w:left="0"/>
        <w:jc w:val="both"/>
      </w:pPr>
      <w:r>
        <w:rPr>
          <w:rFonts w:ascii="Times New Roman"/>
          <w:b w:val="false"/>
          <w:i w:val="false"/>
          <w:color w:val="000000"/>
          <w:sz w:val="28"/>
        </w:rPr>
        <w:t>
      31. Әлеуметтік көмек көрсетуге шығыстарды қаржыландыру "Жергілікті уәкілетті органдардың шешімі бойынша мұқтаж азаматтардың жекелеген санаттарына әлеуметтік көмек" бюджеттік бағдарламасы бойынша, ағымдағы қаржылық жылда Жаңаөзен қаласының бюджетімен қарастырылған құралдар шегінде жүзеге асады.</w:t>
      </w:r>
    </w:p>
    <w:bookmarkEnd w:id="72"/>
    <w:p>
      <w:pPr>
        <w:spacing w:after="0"/>
        <w:ind w:left="0"/>
        <w:jc w:val="both"/>
      </w:pPr>
      <w:r>
        <w:rPr>
          <w:rFonts w:ascii="Times New Roman"/>
          <w:b w:val="false"/>
          <w:i w:val="false"/>
          <w:color w:val="000000"/>
          <w:sz w:val="28"/>
        </w:rPr>
        <w:t>
      Әлеуметтік көмекті төлеуді әлеуметтік көмекті тағайындау жөніндегі уәкілетті орган әлеуметтік көмекті беретін уәкілетті ұйым арқылы жүзеге асырады.</w:t>
      </w:r>
    </w:p>
    <w:p>
      <w:pPr>
        <w:spacing w:after="0"/>
        <w:ind w:left="0"/>
        <w:jc w:val="left"/>
      </w:pPr>
      <w:r>
        <w:rPr>
          <w:rFonts w:ascii="Times New Roman"/>
          <w:b/>
          <w:i w:val="false"/>
          <w:color w:val="000000"/>
        </w:rPr>
        <w:t xml:space="preserve"> 4. Көрсетілетін әлеуметтік көмекті тоқтату және қайтару</w:t>
      </w:r>
      <w:r>
        <w:br/>
      </w:r>
      <w:r>
        <w:rPr>
          <w:rFonts w:ascii="Times New Roman"/>
          <w:b/>
          <w:i w:val="false"/>
          <w:color w:val="000000"/>
        </w:rPr>
        <w:t>үшін негіздемелер</w:t>
      </w:r>
    </w:p>
    <w:bookmarkStart w:name="z67" w:id="73"/>
    <w:p>
      <w:pPr>
        <w:spacing w:after="0"/>
        <w:ind w:left="0"/>
        <w:jc w:val="both"/>
      </w:pPr>
      <w:r>
        <w:rPr>
          <w:rFonts w:ascii="Times New Roman"/>
          <w:b w:val="false"/>
          <w:i w:val="false"/>
          <w:color w:val="000000"/>
          <w:sz w:val="28"/>
        </w:rPr>
        <w:t>
      32. Әлеуметтік көмек мына жағдайларда тоқтатылады:</w:t>
      </w:r>
    </w:p>
    <w:bookmarkEnd w:id="73"/>
    <w:bookmarkStart w:name="z68" w:id="74"/>
    <w:p>
      <w:pPr>
        <w:spacing w:after="0"/>
        <w:ind w:left="0"/>
        <w:jc w:val="both"/>
      </w:pPr>
      <w:r>
        <w:rPr>
          <w:rFonts w:ascii="Times New Roman"/>
          <w:b w:val="false"/>
          <w:i w:val="false"/>
          <w:color w:val="000000"/>
          <w:sz w:val="28"/>
        </w:rPr>
        <w:t>
      1) алушы қайтыс болған;</w:t>
      </w:r>
    </w:p>
    <w:bookmarkEnd w:id="74"/>
    <w:bookmarkStart w:name="z69" w:id="75"/>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bookmarkEnd w:id="75"/>
    <w:bookmarkStart w:name="z70" w:id="76"/>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76"/>
    <w:bookmarkStart w:name="z71" w:id="77"/>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bookmarkEnd w:id="77"/>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Start w:name="z72" w:id="78"/>
    <w:p>
      <w:pPr>
        <w:spacing w:after="0"/>
        <w:ind w:left="0"/>
        <w:jc w:val="both"/>
      </w:pPr>
      <w:r>
        <w:rPr>
          <w:rFonts w:ascii="Times New Roman"/>
          <w:b w:val="false"/>
          <w:i w:val="false"/>
          <w:color w:val="000000"/>
          <w:sz w:val="28"/>
        </w:rPr>
        <w:t xml:space="preserve">
      33. Артық төленген сомалар ерікті немесе Қазақстан Республикасының заңнамасында белгіленген өзгеше тәртіппен қайтаруға жатады. </w:t>
      </w:r>
    </w:p>
    <w:bookmarkEnd w:id="78"/>
    <w:p>
      <w:pPr>
        <w:spacing w:after="0"/>
        <w:ind w:left="0"/>
        <w:jc w:val="left"/>
      </w:pPr>
      <w:r>
        <w:rPr>
          <w:rFonts w:ascii="Times New Roman"/>
          <w:b/>
          <w:i w:val="false"/>
          <w:color w:val="000000"/>
        </w:rPr>
        <w:t xml:space="preserve"> 5. Қорытынды ережелер</w:t>
      </w:r>
    </w:p>
    <w:bookmarkStart w:name="z73" w:id="79"/>
    <w:p>
      <w:pPr>
        <w:spacing w:after="0"/>
        <w:ind w:left="0"/>
        <w:jc w:val="both"/>
      </w:pPr>
      <w:r>
        <w:rPr>
          <w:rFonts w:ascii="Times New Roman"/>
          <w:b w:val="false"/>
          <w:i w:val="false"/>
          <w:color w:val="000000"/>
          <w:sz w:val="28"/>
        </w:rPr>
        <w:t xml:space="preserve">
      34.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 </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 2013 жылғы</w:t>
            </w:r>
            <w:r>
              <w:br/>
            </w:r>
            <w:r>
              <w:rPr>
                <w:rFonts w:ascii="Times New Roman"/>
                <w:b w:val="false"/>
                <w:i w:val="false"/>
                <w:color w:val="000000"/>
                <w:sz w:val="20"/>
              </w:rPr>
              <w:t>30 қыркүйектегі № 21/171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Отбасының тіркеу нөмірі</w:t>
      </w:r>
      <w:r>
        <w:br/>
      </w:r>
      <w:r>
        <w:rPr>
          <w:rFonts w:ascii="Times New Roman"/>
          <w:b/>
          <w:i w:val="false"/>
          <w:color w:val="000000"/>
        </w:rPr>
        <w:t>Өтініш берушінің отбасы құрамы туралы мәліметтер</w:t>
      </w:r>
    </w:p>
    <w:p>
      <w:pPr>
        <w:spacing w:after="0"/>
        <w:ind w:left="0"/>
        <w:jc w:val="both"/>
      </w:pPr>
      <w:r>
        <w:rPr>
          <w:rFonts w:ascii="Times New Roman"/>
          <w:b w:val="false"/>
          <w:i w:val="false"/>
          <w:color w:val="ff0000"/>
          <w:sz w:val="28"/>
        </w:rPr>
        <w:t xml:space="preserve">
      Ескерту. 1-қосымша алып тасталды - Маңғыстау облысы Жаңаөзен қалалық мәслихатының 11.10.2017 </w:t>
      </w:r>
      <w:r>
        <w:rPr>
          <w:rFonts w:ascii="Times New Roman"/>
          <w:b w:val="false"/>
          <w:i w:val="false"/>
          <w:color w:val="ff0000"/>
          <w:sz w:val="28"/>
        </w:rPr>
        <w:t>№ 14/161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 2013 жылғы</w:t>
            </w:r>
            <w:r>
              <w:br/>
            </w:r>
            <w:r>
              <w:rPr>
                <w:rFonts w:ascii="Times New Roman"/>
                <w:b w:val="false"/>
                <w:i w:val="false"/>
                <w:color w:val="000000"/>
                <w:sz w:val="20"/>
              </w:rPr>
              <w:t>30 қыркүйектегі № 21/171 шешіміне</w:t>
            </w:r>
            <w:r>
              <w:br/>
            </w:r>
            <w:r>
              <w:rPr>
                <w:rFonts w:ascii="Times New Roman"/>
                <w:b w:val="false"/>
                <w:i w:val="false"/>
                <w:color w:val="000000"/>
                <w:sz w:val="20"/>
              </w:rPr>
              <w:t>2 қосымша</w:t>
            </w:r>
          </w:p>
        </w:tc>
      </w:tr>
    </w:tbl>
    <w:p>
      <w:pPr>
        <w:spacing w:after="0"/>
        <w:ind w:left="0"/>
        <w:jc w:val="both"/>
      </w:pPr>
      <w:r>
        <w:rPr>
          <w:rFonts w:ascii="Times New Roman"/>
          <w:b w:val="false"/>
          <w:i w:val="false"/>
          <w:color w:val="000000"/>
          <w:sz w:val="28"/>
        </w:rPr>
        <w:t>
      Өмірлік қиын жағдайдың туындауына байланысты адамның (отбасының) мұқтаждығын айқындауға арналған тексеру</w:t>
      </w:r>
    </w:p>
    <w:p>
      <w:pPr>
        <w:spacing w:after="0"/>
        <w:ind w:left="0"/>
        <w:jc w:val="both"/>
      </w:pPr>
      <w:r>
        <w:rPr>
          <w:rFonts w:ascii="Times New Roman"/>
          <w:b w:val="false"/>
          <w:i w:val="false"/>
          <w:color w:val="000000"/>
          <w:sz w:val="28"/>
        </w:rPr>
        <w:t>
      АКТІСІ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2-қосымша алып тасталды - Маңғыстау облысы Жаңаөзен қалалық мәслихатының 11.10.2017 </w:t>
      </w:r>
      <w:r>
        <w:rPr>
          <w:rFonts w:ascii="Times New Roman"/>
          <w:b w:val="false"/>
          <w:i w:val="false"/>
          <w:color w:val="000000"/>
          <w:sz w:val="28"/>
        </w:rPr>
        <w:t>№ 14/161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6" w:id="80"/>
    <w:p>
      <w:pPr>
        <w:spacing w:after="0"/>
        <w:ind w:left="0"/>
        <w:jc w:val="both"/>
      </w:pPr>
      <w:r>
        <w:rPr>
          <w:rFonts w:ascii="Times New Roman"/>
          <w:b w:val="false"/>
          <w:i w:val="false"/>
          <w:color w:val="000000"/>
          <w:sz w:val="28"/>
        </w:rPr>
        <w:t>
      Жаңаөзен қалалық мәслихатының 2013 жылғы</w:t>
      </w:r>
    </w:p>
    <w:bookmarkEnd w:id="80"/>
    <w:p>
      <w:pPr>
        <w:spacing w:after="0"/>
        <w:ind w:left="0"/>
        <w:jc w:val="both"/>
      </w:pPr>
      <w:r>
        <w:rPr>
          <w:rFonts w:ascii="Times New Roman"/>
          <w:b w:val="false"/>
          <w:i w:val="false"/>
          <w:color w:val="000000"/>
          <w:sz w:val="28"/>
        </w:rPr>
        <w:t>
      30 қыркүйектегі № 21/171 шешіміне</w:t>
      </w:r>
    </w:p>
    <w:p>
      <w:pPr>
        <w:spacing w:after="0"/>
        <w:ind w:left="0"/>
        <w:jc w:val="both"/>
      </w:pPr>
      <w:r>
        <w:rPr>
          <w:rFonts w:ascii="Times New Roman"/>
          <w:b w:val="false"/>
          <w:i w:val="false"/>
          <w:color w:val="000000"/>
          <w:sz w:val="28"/>
        </w:rPr>
        <w:t>
      3 қосымша</w:t>
      </w:r>
    </w:p>
    <w:p>
      <w:pPr>
        <w:spacing w:after="0"/>
        <w:ind w:left="0"/>
        <w:jc w:val="both"/>
      </w:pPr>
      <w:r>
        <w:rPr>
          <w:rFonts w:ascii="Times New Roman"/>
          <w:b w:val="false"/>
          <w:i w:val="false"/>
          <w:color w:val="000000"/>
          <w:sz w:val="28"/>
        </w:rPr>
        <w:t>
      Учаскелік комиссияның №________ қорытындысы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3-қосымша алып тасталды - Маңғыстау облысы Жаңаөзен қалалық мәслихатының 11.10.2017 </w:t>
      </w:r>
      <w:r>
        <w:rPr>
          <w:rFonts w:ascii="Times New Roman"/>
          <w:b w:val="false"/>
          <w:i w:val="false"/>
          <w:color w:val="000000"/>
          <w:sz w:val="28"/>
        </w:rPr>
        <w:t>№ 14/161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 2013 жылғы</w:t>
            </w:r>
            <w:r>
              <w:br/>
            </w:r>
            <w:r>
              <w:rPr>
                <w:rFonts w:ascii="Times New Roman"/>
                <w:b w:val="false"/>
                <w:i w:val="false"/>
                <w:color w:val="000000"/>
                <w:sz w:val="20"/>
              </w:rPr>
              <w:t>30 қыркүйектегі № 21/171 шешіміне</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АРНАЙЫ ШАРТ</w:t>
      </w:r>
    </w:p>
    <w:p>
      <w:pPr>
        <w:spacing w:after="0"/>
        <w:ind w:left="0"/>
        <w:jc w:val="both"/>
      </w:pPr>
      <w:r>
        <w:rPr>
          <w:rFonts w:ascii="Times New Roman"/>
          <w:b w:val="false"/>
          <w:i w:val="false"/>
          <w:color w:val="ff0000"/>
          <w:sz w:val="28"/>
        </w:rPr>
        <w:t xml:space="preserve">
      Ескерту. 4-қосымша алып тасталды - Маңғыстау облысы Жаңаөзен қалалық мәслихатының 11.10.2017 </w:t>
      </w:r>
      <w:r>
        <w:rPr>
          <w:rFonts w:ascii="Times New Roman"/>
          <w:b w:val="false"/>
          <w:i w:val="false"/>
          <w:color w:val="ff0000"/>
          <w:sz w:val="28"/>
        </w:rPr>
        <w:t>№ 14/161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 2015 жылғы</w:t>
            </w:r>
            <w:r>
              <w:br/>
            </w:r>
            <w:r>
              <w:rPr>
                <w:rFonts w:ascii="Times New Roman"/>
                <w:b w:val="false"/>
                <w:i w:val="false"/>
                <w:color w:val="000000"/>
                <w:sz w:val="20"/>
              </w:rPr>
              <w:t>8 шілдедегі № 39/317 шешіміне</w:t>
            </w:r>
            <w:r>
              <w:br/>
            </w:r>
            <w:r>
              <w:rPr>
                <w:rFonts w:ascii="Times New Roman"/>
                <w:b w:val="false"/>
                <w:i w:val="false"/>
                <w:color w:val="000000"/>
                <w:sz w:val="20"/>
              </w:rPr>
              <w:t>№ 5 қосымша</w:t>
            </w:r>
          </w:p>
        </w:tc>
      </w:tr>
    </w:tbl>
    <w:p>
      <w:pPr>
        <w:spacing w:after="0"/>
        <w:ind w:left="0"/>
        <w:jc w:val="both"/>
      </w:pPr>
      <w:r>
        <w:rPr>
          <w:rFonts w:ascii="Times New Roman"/>
          <w:b w:val="false"/>
          <w:i w:val="false"/>
          <w:color w:val="000000"/>
          <w:sz w:val="28"/>
        </w:rPr>
        <w:t>
      "Өрлеу" жобасына қатысу үшін әңгімелесу парағы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5-қосымша алып тасталды - Маңғыстау облысы Жаңаөзен қалалық мәслихатының 11.10.2017 </w:t>
      </w:r>
      <w:r>
        <w:rPr>
          <w:rFonts w:ascii="Times New Roman"/>
          <w:b w:val="false"/>
          <w:i w:val="false"/>
          <w:color w:val="000000"/>
          <w:sz w:val="28"/>
        </w:rPr>
        <w:t>№ 14/161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 2015жылғы 8</w:t>
            </w:r>
            <w:r>
              <w:br/>
            </w:r>
            <w:r>
              <w:rPr>
                <w:rFonts w:ascii="Times New Roman"/>
                <w:b w:val="false"/>
                <w:i w:val="false"/>
                <w:color w:val="000000"/>
                <w:sz w:val="20"/>
              </w:rPr>
              <w:t>шілдедегі № 39/317 шешіміне</w:t>
            </w:r>
            <w:r>
              <w:br/>
            </w:r>
            <w:r>
              <w:rPr>
                <w:rFonts w:ascii="Times New Roman"/>
                <w:b w:val="false"/>
                <w:i w:val="false"/>
                <w:color w:val="000000"/>
                <w:sz w:val="20"/>
              </w:rPr>
              <w:t>№ 6 қосымша</w:t>
            </w:r>
          </w:p>
        </w:tc>
      </w:tr>
    </w:tbl>
    <w:p>
      <w:pPr>
        <w:spacing w:after="0"/>
        <w:ind w:left="0"/>
        <w:jc w:val="both"/>
      </w:pPr>
      <w:r>
        <w:rPr>
          <w:rFonts w:ascii="Times New Roman"/>
          <w:b w:val="false"/>
          <w:i w:val="false"/>
          <w:color w:val="000000"/>
          <w:sz w:val="28"/>
        </w:rPr>
        <w:t>
      "Өрлеу" жобасына қатысуға өтініш берушінің отбасылық және</w:t>
      </w:r>
    </w:p>
    <w:p>
      <w:pPr>
        <w:spacing w:after="0"/>
        <w:ind w:left="0"/>
        <w:jc w:val="both"/>
      </w:pPr>
      <w:r>
        <w:rPr>
          <w:rFonts w:ascii="Times New Roman"/>
          <w:b w:val="false"/>
          <w:i w:val="false"/>
          <w:color w:val="000000"/>
          <w:sz w:val="28"/>
        </w:rPr>
        <w:t>
      материалдық жағдайы туралы сауалнама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6-қосымша алып тасталды - Маңғыстау облысы Жаңаөзен қалалық мәслихатының 11.10.2017 </w:t>
      </w:r>
      <w:r>
        <w:rPr>
          <w:rFonts w:ascii="Times New Roman"/>
          <w:b w:val="false"/>
          <w:i w:val="false"/>
          <w:color w:val="000000"/>
          <w:sz w:val="28"/>
        </w:rPr>
        <w:t>№ 14/161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