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36d4" w14:textId="75b3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ауданында әлеуметтік көмек мөлшерін, мұқтаж азаматтар санаттарының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2013 жылғы 19 қарашадағы № 16/166 шешімі, Маңғыстау облысының Әділет департаментінде 2013 жылғы 13 желтоқсанда № 2320 болып тіркелді. Күші жойылды-Маңғыстау облысы Мұнайлы аудандық мәслихатының 2021 жылғы 16 сәуірдегі № 3/21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Ескерту. Тақырып қазақ тілінде жаңа редакцияда, орыс тіліндегі мәтіні өзгермейді- Маңғыстау облысы Мұнайлы аудандық мәслихатының 25.04.2019 </w:t>
      </w:r>
      <w:r>
        <w:rPr>
          <w:rFonts w:ascii="Times New Roman"/>
          <w:b w:val="false"/>
          <w:i w:val="false"/>
          <w:color w:val="ff0000"/>
          <w:sz w:val="28"/>
        </w:rPr>
        <w:t>№ 40/393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Қазақстан Республикасының 1995 жылғы 28 сәуірдегі,  </w:t>
      </w:r>
      <w:r>
        <w:rPr>
          <w:rFonts w:ascii="Times New Roman"/>
          <w:b w:val="false"/>
          <w:i w:val="false"/>
          <w:color w:val="000000"/>
          <w:sz w:val="28"/>
        </w:rPr>
        <w:t xml:space="preserve"> "Қазақстан Республикасында мүгедектерді әлеуметтік қорғау туралы"</w:t>
      </w:r>
      <w:r>
        <w:rPr>
          <w:rFonts w:ascii="Times New Roman"/>
          <w:b w:val="false"/>
          <w:i w:val="false"/>
          <w:color w:val="000000"/>
          <w:sz w:val="28"/>
        </w:rPr>
        <w:t xml:space="preserve">2005 жылғы 13 сәуірдегі Қазақстан Республикасының Заңдарына,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Start w:name="z1" w:id="0"/>
    <w:p>
      <w:pPr>
        <w:spacing w:after="0"/>
        <w:ind w:left="0"/>
        <w:jc w:val="both"/>
      </w:pPr>
      <w:r>
        <w:rPr>
          <w:rFonts w:ascii="Times New Roman"/>
          <w:b w:val="false"/>
          <w:i w:val="false"/>
          <w:color w:val="000000"/>
          <w:sz w:val="28"/>
        </w:rPr>
        <w:t xml:space="preserve">
      1. Өмірлік қиын жағдай туындаған кезде әлеуметтік көмек алушылар санатының тізбесі және шекті мөлшерлері </w:t>
      </w:r>
      <w:r>
        <w:rPr>
          <w:rFonts w:ascii="Times New Roman"/>
          <w:b w:val="false"/>
          <w:i w:val="false"/>
          <w:color w:val="000000"/>
          <w:sz w:val="28"/>
        </w:rPr>
        <w:t xml:space="preserve"> № 1 қосымшаға</w:t>
      </w:r>
      <w:r>
        <w:rPr>
          <w:rFonts w:ascii="Times New Roman"/>
          <w:b w:val="false"/>
          <w:i w:val="false"/>
          <w:color w:val="000000"/>
          <w:sz w:val="28"/>
        </w:rPr>
        <w:t xml:space="preserve"> сәйкес бекітілсін.</w:t>
      </w:r>
    </w:p>
    <w:bookmarkEnd w:id="0"/>
    <w:bookmarkStart w:name="z2" w:id="1"/>
    <w:p>
      <w:pPr>
        <w:spacing w:after="0"/>
        <w:ind w:left="0"/>
        <w:jc w:val="both"/>
      </w:pPr>
      <w:r>
        <w:rPr>
          <w:rFonts w:ascii="Times New Roman"/>
          <w:b w:val="false"/>
          <w:i w:val="false"/>
          <w:color w:val="000000"/>
          <w:sz w:val="28"/>
        </w:rPr>
        <w:t xml:space="preserve">
      2. Атаулы күндер мен мерекелік күндерге біржолғы әлеуметтік көмек мөлшері, алушылар санаттарының тізбесі </w:t>
      </w:r>
      <w:r>
        <w:rPr>
          <w:rFonts w:ascii="Times New Roman"/>
          <w:b w:val="false"/>
          <w:i w:val="false"/>
          <w:color w:val="000000"/>
          <w:sz w:val="28"/>
        </w:rPr>
        <w:t xml:space="preserve"> № 2 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заңдылық, құқық тәртібі, депутаттар өкілеттігі және әдеп мәселелері жөніндегі тұрақты комиссиясына жүктелсін (комиссия төрайымы Г. Себепбаева).</w:t>
      </w:r>
    </w:p>
    <w:bookmarkEnd w:id="2"/>
    <w:bookmarkStart w:name="z4" w:id="3"/>
    <w:p>
      <w:pPr>
        <w:spacing w:after="0"/>
        <w:ind w:left="0"/>
        <w:jc w:val="both"/>
      </w:pPr>
      <w:r>
        <w:rPr>
          <w:rFonts w:ascii="Times New Roman"/>
          <w:b w:val="false"/>
          <w:i w:val="false"/>
          <w:color w:val="000000"/>
          <w:sz w:val="28"/>
        </w:rPr>
        <w:t>
      4. Маңғыстау облысының Әділет департаментінде мемлекеттік тіркеуден өткен соң осы шешімді аудан әкімдігінің ресми сайтында жариялауды қамтамасыз етсін (Б.Назар).</w:t>
      </w:r>
    </w:p>
    <w:bookmarkEnd w:id="3"/>
    <w:bookmarkStart w:name="z5" w:id="4"/>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Курбанов</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Назар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жұмыспен </w:t>
      </w:r>
    </w:p>
    <w:p>
      <w:pPr>
        <w:spacing w:after="0"/>
        <w:ind w:left="0"/>
        <w:jc w:val="both"/>
      </w:pPr>
      <w:r>
        <w:rPr>
          <w:rFonts w:ascii="Times New Roman"/>
          <w:b w:val="false"/>
          <w:i w:val="false"/>
          <w:color w:val="000000"/>
          <w:sz w:val="28"/>
        </w:rPr>
        <w:t xml:space="preserve">
      қамту және әлеуметтік бағдарламалар </w:t>
      </w:r>
    </w:p>
    <w:p>
      <w:pPr>
        <w:spacing w:after="0"/>
        <w:ind w:left="0"/>
        <w:jc w:val="both"/>
      </w:pPr>
      <w:r>
        <w:rPr>
          <w:rFonts w:ascii="Times New Roman"/>
          <w:b w:val="false"/>
          <w:i w:val="false"/>
          <w:color w:val="000000"/>
          <w:sz w:val="28"/>
        </w:rPr>
        <w:t>
      бөлімі" мемлекеттік мекемесінің</w:t>
      </w:r>
    </w:p>
    <w:p>
      <w:pPr>
        <w:spacing w:after="0"/>
        <w:ind w:left="0"/>
        <w:jc w:val="both"/>
      </w:pPr>
      <w:r>
        <w:rPr>
          <w:rFonts w:ascii="Times New Roman"/>
          <w:b w:val="false"/>
          <w:i w:val="false"/>
          <w:color w:val="000000"/>
          <w:sz w:val="28"/>
        </w:rPr>
        <w:t>
      басшысы Ж. Тұманбаева</w:t>
      </w:r>
    </w:p>
    <w:p>
      <w:pPr>
        <w:spacing w:after="0"/>
        <w:ind w:left="0"/>
        <w:jc w:val="both"/>
      </w:pPr>
      <w:r>
        <w:rPr>
          <w:rFonts w:ascii="Times New Roman"/>
          <w:b w:val="false"/>
          <w:i w:val="false"/>
          <w:color w:val="000000"/>
          <w:sz w:val="28"/>
        </w:rPr>
        <w:t>
      19 қараша 2013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19 қараша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2015 жылғы 04 ақпандағы</w:t>
            </w:r>
            <w:r>
              <w:br/>
            </w:r>
            <w:r>
              <w:rPr>
                <w:rFonts w:ascii="Times New Roman"/>
                <w:b w:val="false"/>
                <w:i w:val="false"/>
                <w:color w:val="000000"/>
                <w:sz w:val="20"/>
              </w:rPr>
              <w:t>№ 29/298 шешіміне 1 қосымша</w:t>
            </w:r>
          </w:p>
        </w:tc>
      </w:tr>
    </w:tbl>
    <w:p>
      <w:pPr>
        <w:spacing w:after="0"/>
        <w:ind w:left="0"/>
        <w:jc w:val="left"/>
      </w:pPr>
      <w:r>
        <w:rPr>
          <w:rFonts w:ascii="Times New Roman"/>
          <w:b/>
          <w:i w:val="false"/>
          <w:color w:val="000000"/>
        </w:rPr>
        <w:t xml:space="preserve"> Өмірлік қиын жағдай туындаған кезде әлеуметтік көмек алушылар санатының тізбесі және шекті мөлшерлері</w:t>
      </w:r>
    </w:p>
    <w:p>
      <w:pPr>
        <w:spacing w:after="0"/>
        <w:ind w:left="0"/>
        <w:jc w:val="both"/>
      </w:pPr>
      <w:r>
        <w:rPr>
          <w:rFonts w:ascii="Times New Roman"/>
          <w:b w:val="false"/>
          <w:i w:val="false"/>
          <w:color w:val="ff0000"/>
          <w:sz w:val="28"/>
        </w:rPr>
        <w:t xml:space="preserve">
      Ескерту. 1 - қосымша жаңа редакцияда - Маңғыстау облысы Мұнайлы аудандық мәслихатының 03.10.2019 </w:t>
      </w:r>
      <w:r>
        <w:rPr>
          <w:rFonts w:ascii="Times New Roman"/>
          <w:b w:val="false"/>
          <w:i w:val="false"/>
          <w:color w:val="ff0000"/>
          <w:sz w:val="28"/>
        </w:rPr>
        <w:t>№ 45/437</w:t>
      </w:r>
      <w:r>
        <w:rPr>
          <w:rFonts w:ascii="Times New Roman"/>
          <w:b w:val="false"/>
          <w:i w:val="false"/>
          <w:color w:val="ff0000"/>
          <w:sz w:val="28"/>
        </w:rPr>
        <w:t xml:space="preserve"> (алғашқы ресми жарияланғаннан кейін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496"/>
        <w:gridCol w:w="4861"/>
        <w:gridCol w:w="975"/>
        <w:gridCol w:w="533"/>
        <w:gridCol w:w="99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тізбесі</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 азаматтарды мұқтаждар санатына жатқызу үшін негіздеме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мөлшерлер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білдіру мерзімдері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мерзімділігі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есептелмей өмірлік қиын жағдай туындаған кездегі әлеуметтік көмек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кездегі әлеуметтік көмекке мұқтаж азаматтар</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Сұрапыл апат немесе өрттің салдарынан азаматқа (отбасыға) немесе оның мүлгігіне зиян келтіру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120 250 теңгеден артық емес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кезден бастап 6 айдан кешіктірілмей</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денсаулығына байланысты мемлекеттік жәрдемақы алмайтын келесі әлеуметтік мәні бар аурулардың болуы: онкологиялық аурулар, арнаулы туберкулезге қарсы медициналық мекемелерден шығарылған аурулар, иммуннитет тапшылығы вирусы жұққан аурулар және қант диабеті ауруы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60 125 теңгеден артық емес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кезден бастап 6 айдан кешіктірілмей</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гранты негізінде қабылданған күндізгі бөлімде оқитын студенттер</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 тіл бөлімдері мен оқу нысандары бойынша жоғарғы оқу орындарында оқу үшін мамандықтар кезектілігіне сай білім беру грантын беру туралы куәлікті берумен қоса Ұлттық Біріңғай Тестілеу немесе Кешенді Тестілеу нәтижелері бойынша сертификаттар балдарына сәйкес конкурстық негізде беріледі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w:t>
            </w:r>
            <w:r>
              <w:br/>
            </w:r>
            <w:r>
              <w:rPr>
                <w:rFonts w:ascii="Times New Roman"/>
                <w:b w:val="false"/>
                <w:i w:val="false"/>
                <w:color w:val="000000"/>
                <w:sz w:val="20"/>
              </w:rPr>
              <w:t>
2) 12 025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Ай сайын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Тамақтану және тұруға кететін шығындарды ішінара өтейтін ай сайынғы әлеуметтік төлемге төлеу оқу жылының 12 айында жүргізіледі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есептеліп өмірлік қиын жағдай туындаған кездегі әлеуметтік көмек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студенттер</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алдындағы он екі айға Маңғыстау облысы бойынша белгіленген, 4 еселік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бакалаврдың (резидентура) академиялық деңгейін алу үшін күндізгі бөлімде оқитын студенттерге білім беру қызметін төлеу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w:t>
            </w:r>
            <w:r>
              <w:br/>
            </w:r>
            <w:r>
              <w:rPr>
                <w:rFonts w:ascii="Times New Roman"/>
                <w:b w:val="false"/>
                <w:i w:val="false"/>
                <w:color w:val="000000"/>
                <w:sz w:val="20"/>
              </w:rPr>
              <w:t>
2) 12 025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Ай сайын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Тамақтану және тұруға кететін шығындарды ішінара өтейтін ай сайынғы әлеуметтік төлемге төлеу оқу жылының 12 айында жүргізіледі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Тұл жетім студенттер, балалар үйінің, балалар ауылының тәрбиеленушілері;</w:t>
            </w:r>
            <w:r>
              <w:br/>
            </w:r>
            <w:r>
              <w:rPr>
                <w:rFonts w:ascii="Times New Roman"/>
                <w:b w:val="false"/>
                <w:i w:val="false"/>
                <w:color w:val="000000"/>
                <w:sz w:val="20"/>
              </w:rPr>
              <w:t>
2) келесі отбасыдан шыққан студенттер: егер ата-анасының біреуі немесе екеуі де мүгедек болуы, жасы бойынша ата-анасының екеуі де зейнеткер болуы, ата-анасының біреуі қайтыс болуы; төрт және одан да көп баласы бар, кәмелет жасқа толмаған балалармен бірге тұратын, соның қатарында кәмелет жасқа жеткеннен кейін оқу орнын аяқтаған уақытқа дейін (бірақ жиырма үш жасқа жеткенге дейін) жоғары оқу орнында, орташа, техникалық және кәсіби, орташадан кейінгі білім беру мекемелерінде күндізгі бөлімде оқитын балалары бар отбасылар</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мемлекеттік қазыналық кәсіпорнын, білім беру, денсаулық сақтау, агроөнеркәсіптік, әлеуметтік қорғау, мәдениет және спорт кешендерін қамтамасыз ету, байланыс, туризм салаларының, сондай-ақ, экономиканың дамушы салаларында маркетинг пен менеджмент, ақпараттық-коммуникативтік технологияларды меңгерген білікті мамандарды даярлау мақсатында, өтініш беру алдындағы он екі айға Маңғыстау облысы бойынша белгіленген, 4 еселік ең төменгі күнкөріс деңгейінен төмен, отбасының жан басына шаққандағы орташа табыстың және келісім шарттың болуы кезінде Қазақстан Республикасының оқу орындарында бакалаврдың академиялық деңгейін алу үшін күндізгі бөлімде оқитын студенттерге білім беру қызметін төлеу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w:t>
            </w:r>
            <w:r>
              <w:br/>
            </w:r>
            <w:r>
              <w:rPr>
                <w:rFonts w:ascii="Times New Roman"/>
                <w:b w:val="false"/>
                <w:i w:val="false"/>
                <w:color w:val="000000"/>
                <w:sz w:val="20"/>
              </w:rPr>
              <w:t>
2) 12 025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Ай сайын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Тамақтануға және тұруға кететін шығындарды ішінара өтейтін ай сайынғы әлеуметтік төлемге төлеу оқу жылының 12 айында жүргізіледі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2008 жылғы 29 желтоқсанындағы "Арнаулы әлеуметтік қызметтер туралы" Заңының 6 бабында қарастырылған негіздеме бойынша тұлғалар (отбасылар); емделуге отбасы мүшесінің біреуі қайтыс болуына байланысты, тұрмыстық қажеттіліктерге, дәрі дәрмек, мектепке керек жарақтарын алуға мұқтаж басқада тұлғалар (отбасылар)</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алдындағы тоқсанға Маңғыстау облысы бойынша белгіленген, 1,5 еселік ең төменгі күнкөріс деңгейінен төмен, отбасының жан басына шаққандағы орташа табыстың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теңгеден артық емес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күннен бастап</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алатын, бірге тұратын кәмелетке толмаған төрт және оданда көп балалары, оның ішінде кәмелеттік жасқа толғаннан кейін білім беру ұйымдарын бітіретін уақытқа дейін (бірақ әрі дегенде жиырма үш жасқа толғанға дейін орта, техникалық және кәсіптік, орта білімнен кейінгі, жоғары білім беру ұйымдарында күндізгі нысаны бойынша білім алатын балалары бар көпбалалы отбасылар)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(жүз) мың 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2015 жылғы 04 ақпандағы</w:t>
            </w:r>
            <w:r>
              <w:br/>
            </w:r>
            <w:r>
              <w:rPr>
                <w:rFonts w:ascii="Times New Roman"/>
                <w:b w:val="false"/>
                <w:i w:val="false"/>
                <w:color w:val="000000"/>
                <w:sz w:val="20"/>
              </w:rPr>
              <w:t>№ 29/298 шешіміне 2 қосымша</w:t>
            </w:r>
          </w:p>
        </w:tc>
      </w:tr>
    </w:tbl>
    <w:p>
      <w:pPr>
        <w:spacing w:after="0"/>
        <w:ind w:left="0"/>
        <w:jc w:val="left"/>
      </w:pPr>
      <w:r>
        <w:rPr>
          <w:rFonts w:ascii="Times New Roman"/>
          <w:b/>
          <w:i w:val="false"/>
          <w:color w:val="000000"/>
        </w:rPr>
        <w:t xml:space="preserve"> Атаулы күндер мен мерекелік күндерге бір жолғы әлеуметтік көмек мөлшері, алушылар санаттарының тізбесі</w:t>
      </w:r>
    </w:p>
    <w:p>
      <w:pPr>
        <w:spacing w:after="0"/>
        <w:ind w:left="0"/>
        <w:jc w:val="both"/>
      </w:pPr>
      <w:r>
        <w:rPr>
          <w:rFonts w:ascii="Times New Roman"/>
          <w:b w:val="false"/>
          <w:i w:val="false"/>
          <w:color w:val="ff0000"/>
          <w:sz w:val="28"/>
        </w:rPr>
        <w:t xml:space="preserve">
      Ескерту. 2 - қосымша жаңа редакцияда - Маңғыстау облысы Мұнайлы аудандық мәслихатының 03.10.2019 </w:t>
      </w:r>
      <w:r>
        <w:rPr>
          <w:rFonts w:ascii="Times New Roman"/>
          <w:b w:val="false"/>
          <w:i w:val="false"/>
          <w:color w:val="ff0000"/>
          <w:sz w:val="28"/>
        </w:rPr>
        <w:t>№ 45/437</w:t>
      </w:r>
      <w:r>
        <w:rPr>
          <w:rFonts w:ascii="Times New Roman"/>
          <w:b w:val="false"/>
          <w:i w:val="false"/>
          <w:color w:val="ff0000"/>
          <w:sz w:val="28"/>
        </w:rPr>
        <w:t xml:space="preserve"> (алғашқы ресми жарияланғаннан кейін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67"/>
        <w:gridCol w:w="8480"/>
        <w:gridCol w:w="1048"/>
        <w:gridCol w:w="93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мерекелік күндер тізімі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мөлшері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төлеу мерзімділігі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1999 жылғы 5 сәуірдегі "Қазақстан Республикасындағы арнаулы мемлекеттік жәрдемақы туралы" Заңына сәйкес арнаулы мемлекеттік әлеуметтік жәрдемақы алушылар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наурыз – Наурыз мерекесі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алқаларымен марапатталған көп балалы аналар, Бұрынғы Кеңес Социалистік Республикалар Одағының "Батыр ана", "Аналық даңқ" (1,2,3 дәрежесі) ордендерімен, "Аналық медалі" (2 дәрежесі) медалімен марапатталған көп балалы аналар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16 жастан 18 жасқа дейінгі барлық топтағы мүгедек балалар және 16 жасқа дейінгі балалар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жыл 26 сәуір –Чернобыль атом электр станциясындағы апат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 жою салдарынан мүгедек болған тұлғалар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жылдардағы Чернобыль атом электр станциясындағы апатты жоюға қатысушылар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 жоюға қатысушылар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 – Қазақстан Халқының бірлігі мерекесі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16 жастан 18 жасқа дейінгі барлық топтағы мүгедек балалар және 16 жасқа дейінгі мүгедек балалар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бойынша Ұлы Отан соғысының мүгедектеріне теңестірілген тұлғалар (Чернобыль атом электр станциясындағы апатты жою салдарынан мүгедек болған тұлғалардан басқа)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бойынша Ұлы Отан соғысының қатысушыларына теңестірілген тұлғалар (1986-1987 жылдардағы Чернобыль атом электр станциясындағы апатты жоюға қатысушылардан басқа)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 сондай-ақ 1941 жылғы 22 маусым 1945 жылғы 9 мамыр аралығында кемінде 6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қаза болған жауынгерлердің қайта некеге отырмаған жесірлері, Қазақстан Республикасының 1999 жылғы 5 сәуірдегі "Қазақстан Республикасында арнаулы мемлекеттік жәрдемақылар туралы" Заңының 4 бабаның 3,4 тармақтарында көрсетілген тұлғалар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Ауғаныстандағы немесе соғыс қимылдары жүргізілген басқа мемлекеттердегі соғыс қимылдары кезінде қаза тапқан (хабар-ошарсыз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атом электр станциясындағы апаттық және азаматтық немесе әскери мақсаттағы объектілердегі басқада радиациялық апаттар мен авариялардың салдарын жою кезінде қаза тапқандардың отбасылары: сәуле аурулары салдарынан қайтыс болғандардың немесе қайтыс болған мүгедектердің, сондай-ақ қайтыс болуы Чернобыль атом электр станциясындағы апаттық және азаматтық немесе әскери мақсаттағы обьектілердегі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ардагерлерінің, соғыста қаза тапқан майдангерлердің отбасы мүшелері мен туыстарының батыр қалаларға және әскери Даңқ қалаларына, Тәуелсіз Мемлекеттер Достастығына мүше мемлекеттердің аумағында шайқас болған жерлерге баруын қамтамасыз ету мақсатында өтініш білдірген азаматтарға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теңгеден артық емес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жылдың 1 қаңтарына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 Балаларды қорғау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барлық топтың мүгедек балалары және 16 жасқа дейінгі мүгедек балалар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29-тамыз Полигонның жабылуы</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айырылуы бойынша мемлекеттік әлеуметтік жәрдемақы (балаларға) алушылар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алдында сіңірген ерекше еңбегі үшін зейнетақы тағайындалған тұлғалар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16 жастан 18 жасқа дейінгі барлық топтағы мүгедек балалар және 16 жасқа дейінгі мүгедек балалар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қазан – Қазақстан Республикасының мүгедектер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16 жастан 18 жасқа дейінгі барлық топтағы мүгедек балалар және 16 жасқа дейінгі мүгедек балалар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желтоқсан – Тәуелсіздік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16 жастан 18 жасқа дейінгі барлық топтағы мүгедек балалар және 16 жасқа дейінгі мүгедек балалар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1999 жылғы 5 сәуірдегі "Қазақстан Республикасында арнаулы мемлекеттік жәрдемақылар туралы" Заңына сәйкес арнаулы мемлекеттік жәрдемақы алмайтын тұлғалар санаты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 – Халықаралық қарттар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мемлекеттік әлеуметтік жәрдемақы алушылар және 70 жастан асқан зейнеткерлер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 күні</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жылға дейін Маңғыстау облысы алдында сіңірген ерекше еңбегі үшін дербес зейнетақы тағайындалған тұлғалар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86 580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