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057f" w14:textId="11b0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90 "Рудный қаласының 2013-2015 жылдарға арналған қалалық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2013 жылғы 7 қазандағы № 201 шешімі. Қостанай облысының Әділет департаментінде 2013 жылғы 10 қазанда № 4235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 № 90 "Рудный қаласының 2013-2015 жылдарға арналған қалалық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нөмірімен 3958 тіркелген, 2013 жылғы 4 қаңтарда "Рудненский рабочий" қалалық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1), 2)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11 778 471,4 мың теңге, оның ішінде мыналар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10 473 690,0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24 763,0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58 569,0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1 221 449,4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11 995 261,3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қаржы активтерімен операциялар бойынша сальдо – 56 333,0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56 333,0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Рудный қаласы жергілікті атқарушы органының 2013 жылға арналған резерві 42 805,6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> 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Нурушев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В. Лощинин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Фаткуллина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"Рудный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Искуженов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201 шешіміне 1-қосымша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2013 жылға арналған қалалық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93"/>
        <w:gridCol w:w="374"/>
        <w:gridCol w:w="241"/>
        <w:gridCol w:w="7673"/>
        <w:gridCol w:w="22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11778471,4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10473690,0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4227200,0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3318171,0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3318171,0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856868,0</w:t>
            </w:r>
          </w:p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34710,0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237149,0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2039286,0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1350613,0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640300,0</w:t>
            </w:r>
          </w:p>
        </w:tc>
      </w:tr>
      <w:tr>
        <w:trPr>
          <w:trHeight w:val="6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45473,0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12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32165,0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24763,0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14363,0</w:t>
            </w:r>
          </w:p>
        </w:tc>
      </w:tr>
      <w:tr>
        <w:trPr>
          <w:trHeight w:val="75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39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58569,0</w:t>
            </w:r>
          </w:p>
        </w:tc>
      </w:tr>
      <w:tr>
        <w:trPr>
          <w:trHeight w:val="6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23369,0</w:t>
            </w:r>
          </w:p>
        </w:tc>
      </w:tr>
      <w:tr>
        <w:trPr>
          <w:trHeight w:val="6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23369,0</w:t>
            </w:r>
          </w:p>
        </w:tc>
      </w:tr>
      <w:tr>
        <w:trPr>
          <w:trHeight w:val="37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20600,0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14600,0</w:t>
            </w:r>
          </w:p>
        </w:tc>
      </w:tr>
      <w:tr>
        <w:trPr>
          <w:trHeight w:val="34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  <w:tr>
        <w:trPr>
          <w:trHeight w:val="3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1221449,4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53"/>
        <w:gridCol w:w="673"/>
        <w:gridCol w:w="7093"/>
        <w:gridCol w:w="23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11995261,3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210970,3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164413,5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101171,5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74855,1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26316,4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48649,0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23801,8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23801,8</w:t>
            </w:r>
          </w:p>
        </w:tc>
      </w:tr>
      <w:tr>
        <w:trPr>
          <w:trHeight w:val="16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21035,8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22655,0</w:t>
            </w:r>
          </w:p>
        </w:tc>
      </w:tr>
      <w:tr>
        <w:trPr>
          <w:trHeight w:val="16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3880531,1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721228,2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721228,2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625243,2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2347736,5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2339383,5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2121548,5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811566,4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628994,4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16382,8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42084,0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537021,6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182572,0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555892,1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464792,5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464792,5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85830,1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99566,4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3161,3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қызмет көрсету аумақтық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73134,0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3338,0</w:t>
            </w:r>
          </w:p>
        </w:tc>
      </w:tr>
      <w:tr>
        <w:trPr>
          <w:trHeight w:val="16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23483,7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91099,6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91099,6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62301,9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25256,7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1243745,7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419263,9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141775,4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134775,4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262000,2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219810,0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42117,0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тұрғын жай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 және 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(немесе)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 инспекциясы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15488,3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551067,4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278180,4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260580,4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273414,4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258240,4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216284,8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675029,6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368737,0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93037,0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113976,0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75715,0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21661,0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32712,7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10602,6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6235,1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15875,0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27792,7</w:t>
            </w:r>
          </w:p>
        </w:tc>
      </w:tr>
      <w:tr>
        <w:trPr>
          <w:trHeight w:val="13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16115,7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12882,2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41576,3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20526,2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17405,7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11592,7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5813,0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3644,4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131362,2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131362,2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30040,2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20575,4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9464,8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101322,0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9668,7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 схемаларын әзірлеу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485471,3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485471,3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11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463298,3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127340,9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335957,4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812161,8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 саясатты іске асыру жөніндегі 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6945,2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805216,6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42805,6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42805,6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663001,0</w:t>
            </w:r>
          </w:p>
        </w:tc>
      </w:tr>
      <w:tr>
        <w:trPr>
          <w:trHeight w:val="12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каланың) қаржы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3934277,9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3917932,0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13569,0</w:t>
            </w:r>
          </w:p>
        </w:tc>
      </w:tr>
      <w:tr>
        <w:trPr>
          <w:trHeight w:val="16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 басқарудың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деңгейлерінен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деңгейлерге беруге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бюджеттерге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етуді кредиттеу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-293122,9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293122,9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201 шешіміне 2-қосымша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Горняцк кентінің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93"/>
        <w:gridCol w:w="713"/>
        <w:gridCol w:w="7093"/>
        <w:gridCol w:w="22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19460,0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ауыл, ауылдық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қазандағы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201 шешіміне 3-қосымша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 6-қосымша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Қашар кентінің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73"/>
        <w:gridCol w:w="713"/>
        <w:gridCol w:w="693"/>
        <w:gridCol w:w="6953"/>
        <w:gridCol w:w="23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29189,0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29189,0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19419,0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9770,0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  <w:tr>
        <w:trPr>
          <w:trHeight w:val="9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