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2022" w14:textId="1c52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73 "Арқалық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2013 жылғы 12 желтоқсандағы № 143 шешімі. Қостанай облысының Әділет департаментінде 2013 жылғы 13 желтоқсанда № 4345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73 "Арқалық қаласының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3970 тіркелген, 2013 жылғы 18 қаңтарда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2013-2015 жылдарға арналған бюджеті тиісінше 1, 2 және 3-қосымшаларға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3706503,9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1057529,8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20381,2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18724,0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2609868,9 мың тенге, оның ішінде субвенция көлемі – 1721745,0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3758540,5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150791,7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- 202828,3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202828,3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қала бюджетінде 181416,9 мың теңге сомасында республикалық бюджеттен ағымдағы нысаналы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32934,8 мың теңге сомасында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3669,6 мың теңге сомасында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15480,0 мың теңге сомасында арнаулы әлеуметтік қызметтер стандарттарын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61289,0 мың теңге сомасында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12451,0 мың теңге сомасында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16511,0 мың теңге сомасында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24392,0 мың теңге сомасында мектеп мұғалімдеріне және мектепке дейінгі білім беру ұйымдарының тәрбиешілеріне біліктілік санаты үшін қосымша 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6146,0 мың теңге сомасында үш деңгейлі жүйе бойынша біліктілікті арттырудан өткен мұғалімдерге төленетін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7587,5 мың теңге сомасында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округтарды жайластыру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956,0 мың теңге сомасында жергілікті атқарушы органдардың штат санын ұлғайтуға.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қала бюджетінде 435325,0 мың теңге республикалық бюджеттен нысаналы даму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250624,0 мың теңге сомасында Қостанай облысы Арқалық қаласының Терсақан (Жалғызтал) тобының сумен жабдықтау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57868,0 мың теңге сомасында Арқалық қаласындағы тұрғын үйлерді қосуға арналған ұзындығы 600 метр жылу трассасын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126833,0 мың теңге сомасында Арқалық қаласының Қаирбеқов көшесінен Абай даңғылына дейін Әуелбеков көшесін реконструкциялауға.";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Қ.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973"/>
        <w:gridCol w:w="23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3706503,9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1057529,8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16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693"/>
        <w:gridCol w:w="7073"/>
        <w:gridCol w:w="23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3758540,5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110977,0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2127121,7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1447877,7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533537,5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43338,8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425424,7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69788,4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172514,4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164926,9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10575,2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-202828,3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 4-қосымша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отырып, Арқалық қаласының 2013 жылға арналған бюджетін дамытудың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93"/>
        <w:gridCol w:w="725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522318,2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