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7a17" w14:textId="dee7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қоғамдық жұмыстарды ұйымдастыру туралы</w:t>
      </w:r>
    </w:p>
    <w:p>
      <w:pPr>
        <w:spacing w:after="0"/>
        <w:ind w:left="0"/>
        <w:jc w:val="both"/>
      </w:pPr>
      <w:r>
        <w:rPr>
          <w:rFonts w:ascii="Times New Roman"/>
          <w:b w:val="false"/>
          <w:i w:val="false"/>
          <w:color w:val="000000"/>
          <w:sz w:val="28"/>
        </w:rPr>
        <w:t>Қостанай облысы Арқалық қаласы әкімдігінің 2013 жылғы 26 қарашадағы № 544 қаулысы. Қостанай облысының Әділет департаментінде 2013 жылғы 19 желтоқсанда № 4363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қаулысына сәйкес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2014 жылы қоғамдық жұмыстарға қатысатын жұмыссыздардың еңбегіне төленетін ақының мөлшері, қоғамдық жұмыстардың түрлері, көлемі және нақты жағдайлары, ұйымдардың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нақты орындалған жұмыстар үшін ең төменгі айлық жалақының 1,7 мөлшерінде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Еңбекақы төлеуге, Қазақстан Республикасының қолданыстағы заңнамасымен белгіленген мөлшерде әлеуметтік салықты төлеуге және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жұмыстарға қатысатын жұмыссыздарға тиесілі жалақы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жұмыстардың ұйымдастырылуы "Арқалық қаласы әкімдігінің жұмыспен қамту және әлеуметтік бағдарламалар бөлімі" мемлекеттік мекемесі және </w:t>
      </w:r>
      <w:r>
        <w:rPr>
          <w:rFonts w:ascii="Times New Roman"/>
          <w:b w:val="false"/>
          <w:i w:val="false"/>
          <w:color w:val="000000"/>
          <w:sz w:val="28"/>
        </w:rPr>
        <w:t>тізбеде</w:t>
      </w:r>
      <w:r>
        <w:rPr>
          <w:rFonts w:ascii="Times New Roman"/>
          <w:b w:val="false"/>
          <w:i w:val="false"/>
          <w:color w:val="000000"/>
          <w:sz w:val="28"/>
        </w:rPr>
        <w:t xml:space="preserve"> белгіленген ұйымдар арасында, қолданыстағы заңнамаға сәйкес жасалған қоғамдық жұмыстарды орындау шартында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әкімнің орынбасарлары Е.О. Теменовке, Е.Ж. Маметековке жүктелсін.</w:t>
      </w:r>
      <w:r>
        <w:br/>
      </w:r>
      <w:r>
        <w:rPr>
          <w:rFonts w:ascii="Times New Roman"/>
          <w:b w:val="false"/>
          <w:i w:val="false"/>
          <w:color w:val="000000"/>
          <w:sz w:val="28"/>
        </w:rPr>
        <w:t>
</w:t>
      </w:r>
      <w:r>
        <w:rPr>
          <w:rFonts w:ascii="Times New Roman"/>
          <w:b w:val="false"/>
          <w:i w:val="false"/>
          <w:color w:val="000000"/>
          <w:sz w:val="28"/>
        </w:rPr>
        <w:t>
      6. Осы қаулы 2014 жылдың 1 қаңтарынан бастап қолданысқа енгізіледі.</w:t>
      </w:r>
    </w:p>
    <w:bookmarkEnd w:id="0"/>
    <w:p>
      <w:pPr>
        <w:spacing w:after="0"/>
        <w:ind w:left="0"/>
        <w:jc w:val="both"/>
      </w:pPr>
      <w:r>
        <w:rPr>
          <w:rFonts w:ascii="Times New Roman"/>
          <w:b w:val="false"/>
          <w:i/>
          <w:color w:val="000000"/>
          <w:sz w:val="28"/>
        </w:rPr>
        <w:t>      Арқалық</w:t>
      </w:r>
      <w:r>
        <w:br/>
      </w:r>
      <w:r>
        <w:rPr>
          <w:rFonts w:ascii="Times New Roman"/>
          <w:b w:val="false"/>
          <w:i w:val="false"/>
          <w:color w:val="000000"/>
          <w:sz w:val="28"/>
        </w:rPr>
        <w:t>
</w:t>
      </w:r>
      <w:r>
        <w:rPr>
          <w:rFonts w:ascii="Times New Roman"/>
          <w:b w:val="false"/>
          <w:i/>
          <w:color w:val="000000"/>
          <w:sz w:val="28"/>
        </w:rPr>
        <w:t>      қаласының әкімі                            Ғ. Бекмұхамедов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"Арқалық аймақтық мемлекеттік</w:t>
      </w:r>
      <w:r>
        <w:br/>
      </w:r>
      <w:r>
        <w:rPr>
          <w:rFonts w:ascii="Times New Roman"/>
          <w:b w:val="false"/>
          <w:i w:val="false"/>
          <w:color w:val="000000"/>
          <w:sz w:val="28"/>
        </w:rPr>
        <w:t>
</w:t>
      </w:r>
      <w:r>
        <w:rPr>
          <w:rFonts w:ascii="Times New Roman"/>
          <w:b w:val="false"/>
          <w:i/>
          <w:color w:val="000000"/>
          <w:sz w:val="28"/>
        </w:rPr>
        <w:t>      мұрағаты" "Қостанай облысының</w:t>
      </w:r>
      <w:r>
        <w:br/>
      </w:r>
      <w:r>
        <w:rPr>
          <w:rFonts w:ascii="Times New Roman"/>
          <w:b w:val="false"/>
          <w:i w:val="false"/>
          <w:color w:val="000000"/>
          <w:sz w:val="28"/>
        </w:rPr>
        <w:t>
</w:t>
      </w:r>
      <w:r>
        <w:rPr>
          <w:rFonts w:ascii="Times New Roman"/>
          <w:b w:val="false"/>
          <w:i/>
          <w:color w:val="000000"/>
          <w:sz w:val="28"/>
        </w:rPr>
        <w:t>      мемлекеттік мұрағаты" мемлекеттік</w:t>
      </w:r>
      <w:r>
        <w:br/>
      </w:r>
      <w:r>
        <w:rPr>
          <w:rFonts w:ascii="Times New Roman"/>
          <w:b w:val="false"/>
          <w:i w:val="false"/>
          <w:color w:val="000000"/>
          <w:sz w:val="28"/>
        </w:rPr>
        <w:t>
</w:t>
      </w:r>
      <w:r>
        <w:rPr>
          <w:rFonts w:ascii="Times New Roman"/>
          <w:b w:val="false"/>
          <w:i/>
          <w:color w:val="000000"/>
          <w:sz w:val="28"/>
        </w:rPr>
        <w:t>      мекемесі филиалының бастығы</w:t>
      </w:r>
      <w:r>
        <w:br/>
      </w:r>
      <w:r>
        <w:rPr>
          <w:rFonts w:ascii="Times New Roman"/>
          <w:b w:val="false"/>
          <w:i w:val="false"/>
          <w:color w:val="000000"/>
          <w:sz w:val="28"/>
        </w:rPr>
        <w:t>
</w:t>
      </w:r>
      <w:r>
        <w:rPr>
          <w:rFonts w:ascii="Times New Roman"/>
          <w:b w:val="false"/>
          <w:i/>
          <w:color w:val="000000"/>
          <w:sz w:val="28"/>
        </w:rPr>
        <w:t>      ______________ М. Бопина</w:t>
      </w:r>
    </w:p>
    <w:p>
      <w:pPr>
        <w:spacing w:after="0"/>
        <w:ind w:left="0"/>
        <w:jc w:val="both"/>
      </w:pPr>
      <w:r>
        <w:rPr>
          <w:rFonts w:ascii="Times New Roman"/>
          <w:b w:val="false"/>
          <w:i/>
          <w:color w:val="000000"/>
          <w:sz w:val="28"/>
        </w:rPr>
        <w:t>      "Арқалық қаласы дене тәрбиесі</w:t>
      </w:r>
      <w:r>
        <w:br/>
      </w:r>
      <w:r>
        <w:rPr>
          <w:rFonts w:ascii="Times New Roman"/>
          <w:b w:val="false"/>
          <w:i w:val="false"/>
          <w:color w:val="000000"/>
          <w:sz w:val="28"/>
        </w:rPr>
        <w:t>
</w:t>
      </w:r>
      <w:r>
        <w:rPr>
          <w:rFonts w:ascii="Times New Roman"/>
          <w:b w:val="false"/>
          <w:i/>
          <w:color w:val="000000"/>
          <w:sz w:val="28"/>
        </w:rPr>
        <w:t>      және спорт бөлімінің "Жігер"</w:t>
      </w:r>
      <w:r>
        <w:br/>
      </w:r>
      <w:r>
        <w:rPr>
          <w:rFonts w:ascii="Times New Roman"/>
          <w:b w:val="false"/>
          <w:i w:val="false"/>
          <w:color w:val="000000"/>
          <w:sz w:val="28"/>
        </w:rPr>
        <w:t>
</w:t>
      </w:r>
      <w:r>
        <w:rPr>
          <w:rFonts w:ascii="Times New Roman"/>
          <w:b w:val="false"/>
          <w:i/>
          <w:color w:val="000000"/>
          <w:sz w:val="28"/>
        </w:rPr>
        <w:t>      стадионы"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 директоры</w:t>
      </w:r>
      <w:r>
        <w:br/>
      </w:r>
      <w:r>
        <w:rPr>
          <w:rFonts w:ascii="Times New Roman"/>
          <w:b w:val="false"/>
          <w:i w:val="false"/>
          <w:color w:val="000000"/>
          <w:sz w:val="28"/>
        </w:rPr>
        <w:t>
</w:t>
      </w:r>
      <w:r>
        <w:rPr>
          <w:rFonts w:ascii="Times New Roman"/>
          <w:b w:val="false"/>
          <w:i/>
          <w:color w:val="000000"/>
          <w:sz w:val="28"/>
        </w:rPr>
        <w:t>      _____________ К. Жарасбай</w:t>
      </w:r>
    </w:p>
    <w:p>
      <w:pPr>
        <w:spacing w:after="0"/>
        <w:ind w:left="0"/>
        <w:jc w:val="both"/>
      </w:pPr>
      <w:r>
        <w:rPr>
          <w:rFonts w:ascii="Times New Roman"/>
          <w:b w:val="false"/>
          <w:i/>
          <w:color w:val="000000"/>
          <w:sz w:val="28"/>
        </w:rPr>
        <w:t>      "Қазақстан Республикасы Әділет</w:t>
      </w:r>
      <w:r>
        <w:br/>
      </w:r>
      <w:r>
        <w:rPr>
          <w:rFonts w:ascii="Times New Roman"/>
          <w:b w:val="false"/>
          <w:i w:val="false"/>
          <w:color w:val="000000"/>
          <w:sz w:val="28"/>
        </w:rPr>
        <w:t>
</w:t>
      </w:r>
      <w:r>
        <w:rPr>
          <w:rFonts w:ascii="Times New Roman"/>
          <w:b w:val="false"/>
          <w:i/>
          <w:color w:val="000000"/>
          <w:sz w:val="28"/>
        </w:rPr>
        <w:t>      министрлігі Қостанай облысының</w:t>
      </w:r>
      <w:r>
        <w:br/>
      </w:r>
      <w:r>
        <w:rPr>
          <w:rFonts w:ascii="Times New Roman"/>
          <w:b w:val="false"/>
          <w:i w:val="false"/>
          <w:color w:val="000000"/>
          <w:sz w:val="28"/>
        </w:rPr>
        <w:t>
</w:t>
      </w:r>
      <w:r>
        <w:rPr>
          <w:rFonts w:ascii="Times New Roman"/>
          <w:b w:val="false"/>
          <w:i/>
          <w:color w:val="000000"/>
          <w:sz w:val="28"/>
        </w:rPr>
        <w:t>      Әділет департаменті Арқалық</w:t>
      </w:r>
      <w:r>
        <w:br/>
      </w:r>
      <w:r>
        <w:rPr>
          <w:rFonts w:ascii="Times New Roman"/>
          <w:b w:val="false"/>
          <w:i w:val="false"/>
          <w:color w:val="000000"/>
          <w:sz w:val="28"/>
        </w:rPr>
        <w:t>
</w:t>
      </w:r>
      <w:r>
        <w:rPr>
          <w:rFonts w:ascii="Times New Roman"/>
          <w:b w:val="false"/>
          <w:i/>
          <w:color w:val="000000"/>
          <w:sz w:val="28"/>
        </w:rPr>
        <w:t>      қаласының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 А. Бекенова</w:t>
      </w:r>
    </w:p>
    <w:p>
      <w:pPr>
        <w:spacing w:after="0"/>
        <w:ind w:left="0"/>
        <w:jc w:val="both"/>
      </w:pPr>
      <w:r>
        <w:rPr>
          <w:rFonts w:ascii="Times New Roman"/>
          <w:b w:val="false"/>
          <w:i/>
          <w:color w:val="000000"/>
          <w:sz w:val="28"/>
        </w:rPr>
        <w:t>      "Қазақстан Республикасы Жоғарғы</w:t>
      </w:r>
      <w:r>
        <w:br/>
      </w:r>
      <w:r>
        <w:rPr>
          <w:rFonts w:ascii="Times New Roman"/>
          <w:b w:val="false"/>
          <w:i w:val="false"/>
          <w:color w:val="000000"/>
          <w:sz w:val="28"/>
        </w:rPr>
        <w:t>
</w:t>
      </w:r>
      <w:r>
        <w:rPr>
          <w:rFonts w:ascii="Times New Roman"/>
          <w:b w:val="false"/>
          <w:i/>
          <w:color w:val="000000"/>
          <w:sz w:val="28"/>
        </w:rPr>
        <w:t>      Соты жанындағы Соттардың қызметін</w:t>
      </w:r>
      <w:r>
        <w:br/>
      </w:r>
      <w:r>
        <w:rPr>
          <w:rFonts w:ascii="Times New Roman"/>
          <w:b w:val="false"/>
          <w:i w:val="false"/>
          <w:color w:val="000000"/>
          <w:sz w:val="28"/>
        </w:rPr>
        <w:t>
</w:t>
      </w:r>
      <w:r>
        <w:rPr>
          <w:rFonts w:ascii="Times New Roman"/>
          <w:b w:val="false"/>
          <w:i/>
          <w:color w:val="000000"/>
          <w:sz w:val="28"/>
        </w:rPr>
        <w:t>      қамтамасыз ету департаментінің</w:t>
      </w:r>
      <w:r>
        <w:br/>
      </w:r>
      <w:r>
        <w:rPr>
          <w:rFonts w:ascii="Times New Roman"/>
          <w:b w:val="false"/>
          <w:i w:val="false"/>
          <w:color w:val="000000"/>
          <w:sz w:val="28"/>
        </w:rPr>
        <w:t>
</w:t>
      </w:r>
      <w:r>
        <w:rPr>
          <w:rFonts w:ascii="Times New Roman"/>
          <w:b w:val="false"/>
          <w:i/>
          <w:color w:val="000000"/>
          <w:sz w:val="28"/>
        </w:rPr>
        <w:t>      (Қазақстан Республикасы Жоғарғы</w:t>
      </w:r>
      <w:r>
        <w:br/>
      </w:r>
      <w:r>
        <w:rPr>
          <w:rFonts w:ascii="Times New Roman"/>
          <w:b w:val="false"/>
          <w:i w:val="false"/>
          <w:color w:val="000000"/>
          <w:sz w:val="28"/>
        </w:rPr>
        <w:t>
</w:t>
      </w:r>
      <w:r>
        <w:rPr>
          <w:rFonts w:ascii="Times New Roman"/>
          <w:b w:val="false"/>
          <w:i/>
          <w:color w:val="000000"/>
          <w:sz w:val="28"/>
        </w:rPr>
        <w:t>      Соты аппаратының) Қостанай</w:t>
      </w:r>
      <w:r>
        <w:br/>
      </w:r>
      <w:r>
        <w:rPr>
          <w:rFonts w:ascii="Times New Roman"/>
          <w:b w:val="false"/>
          <w:i w:val="false"/>
          <w:color w:val="000000"/>
          <w:sz w:val="28"/>
        </w:rPr>
        <w:t>
</w:t>
      </w:r>
      <w:r>
        <w:rPr>
          <w:rFonts w:ascii="Times New Roman"/>
          <w:b w:val="false"/>
          <w:i/>
          <w:color w:val="000000"/>
          <w:sz w:val="28"/>
        </w:rPr>
        <w:t>      облысының Арқалық қалалық соты"</w:t>
      </w:r>
      <w:r>
        <w:br/>
      </w:r>
      <w:r>
        <w:rPr>
          <w:rFonts w:ascii="Times New Roman"/>
          <w:b w:val="false"/>
          <w:i w:val="false"/>
          <w:color w:val="000000"/>
          <w:sz w:val="28"/>
        </w:rPr>
        <w:t>
</w:t>
      </w:r>
      <w:r>
        <w:rPr>
          <w:rFonts w:ascii="Times New Roman"/>
          <w:b w:val="false"/>
          <w:i/>
          <w:color w:val="000000"/>
          <w:sz w:val="28"/>
        </w:rPr>
        <w:t>      мемлекеттік мекемесінің төрағасы</w:t>
      </w:r>
      <w:r>
        <w:br/>
      </w:r>
      <w:r>
        <w:rPr>
          <w:rFonts w:ascii="Times New Roman"/>
          <w:b w:val="false"/>
          <w:i w:val="false"/>
          <w:color w:val="000000"/>
          <w:sz w:val="28"/>
        </w:rPr>
        <w:t>
</w:t>
      </w:r>
      <w:r>
        <w:rPr>
          <w:rFonts w:ascii="Times New Roman"/>
          <w:b w:val="false"/>
          <w:i/>
          <w:color w:val="000000"/>
          <w:sz w:val="28"/>
        </w:rPr>
        <w:t>      _____________ Б. Нысанбаев</w:t>
      </w:r>
    </w:p>
    <w:p>
      <w:pPr>
        <w:spacing w:after="0"/>
        <w:ind w:left="0"/>
        <w:jc w:val="both"/>
      </w:pPr>
      <w:r>
        <w:rPr>
          <w:rFonts w:ascii="Times New Roman"/>
          <w:b w:val="false"/>
          <w:i/>
          <w:color w:val="000000"/>
          <w:sz w:val="28"/>
        </w:rPr>
        <w:t>      Қазақстан Республикасы Қорғаныс</w:t>
      </w:r>
      <w:r>
        <w:br/>
      </w:r>
      <w:r>
        <w:rPr>
          <w:rFonts w:ascii="Times New Roman"/>
          <w:b w:val="false"/>
          <w:i w:val="false"/>
          <w:color w:val="000000"/>
          <w:sz w:val="28"/>
        </w:rPr>
        <w:t>
</w:t>
      </w:r>
      <w:r>
        <w:rPr>
          <w:rFonts w:ascii="Times New Roman"/>
          <w:b w:val="false"/>
          <w:i/>
          <w:color w:val="000000"/>
          <w:sz w:val="28"/>
        </w:rPr>
        <w:t>      министрлігі "Қостанай облысы</w:t>
      </w:r>
      <w:r>
        <w:br/>
      </w:r>
      <w:r>
        <w:rPr>
          <w:rFonts w:ascii="Times New Roman"/>
          <w:b w:val="false"/>
          <w:i w:val="false"/>
          <w:color w:val="000000"/>
          <w:sz w:val="28"/>
        </w:rPr>
        <w:t>
</w:t>
      </w:r>
      <w:r>
        <w:rPr>
          <w:rFonts w:ascii="Times New Roman"/>
          <w:b w:val="false"/>
          <w:i/>
          <w:color w:val="000000"/>
          <w:sz w:val="28"/>
        </w:rPr>
        <w:t>      Арқалық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 республикалық</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 У. Уразалиев</w:t>
      </w:r>
    </w:p>
    <w:p>
      <w:pPr>
        <w:spacing w:after="0"/>
        <w:ind w:left="0"/>
        <w:jc w:val="both"/>
      </w:pPr>
      <w:r>
        <w:rPr>
          <w:rFonts w:ascii="Times New Roman"/>
          <w:b w:val="false"/>
          <w:i/>
          <w:color w:val="000000"/>
          <w:sz w:val="28"/>
        </w:rPr>
        <w:t>      "Қостанай облысының прокуратурасы"</w:t>
      </w:r>
      <w:r>
        <w:br/>
      </w:r>
      <w:r>
        <w:rPr>
          <w:rFonts w:ascii="Times New Roman"/>
          <w:b w:val="false"/>
          <w:i w:val="false"/>
          <w:color w:val="000000"/>
          <w:sz w:val="28"/>
        </w:rPr>
        <w:t>
</w:t>
      </w:r>
      <w:r>
        <w:rPr>
          <w:rFonts w:ascii="Times New Roman"/>
          <w:b w:val="false"/>
          <w:i/>
          <w:color w:val="000000"/>
          <w:sz w:val="28"/>
        </w:rPr>
        <w:t>      мемлекеттік мекемесі облыс</w:t>
      </w:r>
      <w:r>
        <w:br/>
      </w:r>
      <w:r>
        <w:rPr>
          <w:rFonts w:ascii="Times New Roman"/>
          <w:b w:val="false"/>
          <w:i w:val="false"/>
          <w:color w:val="000000"/>
          <w:sz w:val="28"/>
        </w:rPr>
        <w:t>
</w:t>
      </w:r>
      <w:r>
        <w:rPr>
          <w:rFonts w:ascii="Times New Roman"/>
          <w:b w:val="false"/>
          <w:i/>
          <w:color w:val="000000"/>
          <w:sz w:val="28"/>
        </w:rPr>
        <w:t>      прокурорының орынбасары</w:t>
      </w:r>
      <w:r>
        <w:br/>
      </w:r>
      <w:r>
        <w:rPr>
          <w:rFonts w:ascii="Times New Roman"/>
          <w:b w:val="false"/>
          <w:i w:val="false"/>
          <w:color w:val="000000"/>
          <w:sz w:val="28"/>
        </w:rPr>
        <w:t>
</w:t>
      </w:r>
      <w:r>
        <w:rPr>
          <w:rFonts w:ascii="Times New Roman"/>
          <w:b w:val="false"/>
          <w:i/>
          <w:color w:val="000000"/>
          <w:sz w:val="28"/>
        </w:rPr>
        <w:t>      ______________ С. Абденов</w:t>
      </w:r>
    </w:p>
    <w:bookmarkStart w:name="z8"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2013 жылғы 26 қарашадағы   </w:t>
      </w:r>
      <w:r>
        <w:br/>
      </w:r>
      <w:r>
        <w:rPr>
          <w:rFonts w:ascii="Times New Roman"/>
          <w:b w:val="false"/>
          <w:i w:val="false"/>
          <w:color w:val="000000"/>
          <w:sz w:val="28"/>
        </w:rPr>
        <w:t xml:space="preserve">
№ 544 қаулысымен бекітілген  </w:t>
      </w:r>
    </w:p>
    <w:bookmarkEnd w:id="1"/>
    <w:bookmarkStart w:name="z9" w:id="2"/>
    <w:p>
      <w:pPr>
        <w:spacing w:after="0"/>
        <w:ind w:left="0"/>
        <w:jc w:val="left"/>
      </w:pPr>
      <w:r>
        <w:rPr>
          <w:rFonts w:ascii="Times New Roman"/>
          <w:b/>
          <w:i w:val="false"/>
          <w:color w:val="000000"/>
        </w:rPr>
        <w:t xml:space="preserve"> 
2014 жылы қоғамдық жұмыстарға қатысатын</w:t>
      </w:r>
      <w:r>
        <w:br/>
      </w:r>
      <w:r>
        <w:rPr>
          <w:rFonts w:ascii="Times New Roman"/>
          <w:b/>
          <w:i w:val="false"/>
          <w:color w:val="000000"/>
        </w:rPr>
        <w:t>
жұмыссыздардың еңбегіне төленетін ақының мөлшері,</w:t>
      </w:r>
      <w:r>
        <w:br/>
      </w:r>
      <w:r>
        <w:rPr>
          <w:rFonts w:ascii="Times New Roman"/>
          <w:b/>
          <w:i w:val="false"/>
          <w:color w:val="000000"/>
        </w:rPr>
        <w:t>
қоғамдық жұмыстардың түрлері, көлемі және нақты</w:t>
      </w:r>
      <w:r>
        <w:br/>
      </w:r>
      <w:r>
        <w:rPr>
          <w:rFonts w:ascii="Times New Roman"/>
          <w:b/>
          <w:i w:val="false"/>
          <w:color w:val="000000"/>
        </w:rPr>
        <w:t>
жағдайлары, ұйымдардың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2768"/>
        <w:gridCol w:w="2230"/>
        <w:gridCol w:w="1326"/>
        <w:gridCol w:w="1757"/>
        <w:gridCol w:w="3157"/>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түрлері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көлем-</w:t>
            </w:r>
            <w:r>
              <w:br/>
            </w:r>
            <w:r>
              <w:rPr>
                <w:rFonts w:ascii="Times New Roman"/>
                <w:b w:val="false"/>
                <w:i w:val="false"/>
                <w:color w:val="000000"/>
                <w:sz w:val="20"/>
              </w:rPr>
              <w:t>
</w:t>
            </w:r>
            <w:r>
              <w:rPr>
                <w:rFonts w:ascii="Times New Roman"/>
                <w:b w:val="false"/>
                <w:i w:val="false"/>
                <w:color w:val="000000"/>
                <w:sz w:val="20"/>
              </w:rPr>
              <w:t>дері,</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w:t>
            </w:r>
            <w:r>
              <w:rPr>
                <w:rFonts w:ascii="Times New Roman"/>
                <w:b w:val="false"/>
                <w:i w:val="false"/>
                <w:color w:val="000000"/>
                <w:sz w:val="20"/>
              </w:rPr>
              <w:t>төлеу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w:t>
            </w:r>
            <w:r>
              <w:br/>
            </w:r>
            <w:r>
              <w:rPr>
                <w:rFonts w:ascii="Times New Roman"/>
                <w:b w:val="false"/>
                <w:i w:val="false"/>
                <w:color w:val="000000"/>
                <w:sz w:val="20"/>
              </w:rPr>
              <w:t>
</w:t>
            </w:r>
            <w:r>
              <w:rPr>
                <w:rFonts w:ascii="Times New Roman"/>
                <w:b w:val="false"/>
                <w:i w:val="false"/>
                <w:color w:val="000000"/>
                <w:sz w:val="20"/>
              </w:rPr>
              <w:t>жағдайлары</w:t>
            </w:r>
          </w:p>
        </w:tc>
      </w:tr>
      <w:tr>
        <w:trPr>
          <w:trHeight w:val="22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 дидары"</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руда көмек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r>
              <w:br/>
            </w:r>
            <w:r>
              <w:rPr>
                <w:rFonts w:ascii="Times New Roman"/>
                <w:b w:val="false"/>
                <w:i w:val="false"/>
                <w:color w:val="000000"/>
                <w:sz w:val="20"/>
              </w:rPr>
              <w:t>
</w:t>
            </w:r>
            <w:r>
              <w:rPr>
                <w:rFonts w:ascii="Times New Roman"/>
                <w:b w:val="false"/>
                <w:i w:val="false"/>
                <w:color w:val="000000"/>
                <w:sz w:val="20"/>
              </w:rPr>
              <w:t>қаласы дене</w:t>
            </w:r>
            <w:r>
              <w:br/>
            </w:r>
            <w:r>
              <w:rPr>
                <w:rFonts w:ascii="Times New Roman"/>
                <w:b w:val="false"/>
                <w:i w:val="false"/>
                <w:color w:val="000000"/>
                <w:sz w:val="20"/>
              </w:rPr>
              <w:t>
</w:t>
            </w:r>
            <w:r>
              <w:rPr>
                <w:rFonts w:ascii="Times New Roman"/>
                <w:b w:val="false"/>
                <w:i w:val="false"/>
                <w:color w:val="000000"/>
                <w:sz w:val="20"/>
              </w:rPr>
              <w:t>тәрбиесі және</w:t>
            </w:r>
            <w:r>
              <w:br/>
            </w:r>
            <w:r>
              <w:rPr>
                <w:rFonts w:ascii="Times New Roman"/>
                <w:b w:val="false"/>
                <w:i w:val="false"/>
                <w:color w:val="000000"/>
                <w:sz w:val="20"/>
              </w:rPr>
              <w:t>
</w:t>
            </w:r>
            <w:r>
              <w:rPr>
                <w:rFonts w:ascii="Times New Roman"/>
                <w:b w:val="false"/>
                <w:i w:val="false"/>
                <w:color w:val="000000"/>
                <w:sz w:val="20"/>
              </w:rPr>
              <w:t>спорт</w:t>
            </w:r>
            <w:r>
              <w:br/>
            </w:r>
            <w:r>
              <w:rPr>
                <w:rFonts w:ascii="Times New Roman"/>
                <w:b w:val="false"/>
                <w:i w:val="false"/>
                <w:color w:val="000000"/>
                <w:sz w:val="20"/>
              </w:rPr>
              <w:t>
</w:t>
            </w:r>
            <w:r>
              <w:rPr>
                <w:rFonts w:ascii="Times New Roman"/>
                <w:b w:val="false"/>
                <w:i w:val="false"/>
                <w:color w:val="000000"/>
                <w:sz w:val="20"/>
              </w:rPr>
              <w:t>бөлімінің</w:t>
            </w:r>
            <w:r>
              <w:br/>
            </w:r>
            <w:r>
              <w:rPr>
                <w:rFonts w:ascii="Times New Roman"/>
                <w:b w:val="false"/>
                <w:i w:val="false"/>
                <w:color w:val="000000"/>
                <w:sz w:val="20"/>
              </w:rPr>
              <w:t>
</w:t>
            </w:r>
            <w:r>
              <w:rPr>
                <w:rFonts w:ascii="Times New Roman"/>
                <w:b w:val="false"/>
                <w:i w:val="false"/>
                <w:color w:val="000000"/>
                <w:sz w:val="20"/>
              </w:rPr>
              <w:t>"Жігер"</w:t>
            </w:r>
            <w:r>
              <w:br/>
            </w:r>
            <w:r>
              <w:rPr>
                <w:rFonts w:ascii="Times New Roman"/>
                <w:b w:val="false"/>
                <w:i w:val="false"/>
                <w:color w:val="000000"/>
                <w:sz w:val="20"/>
              </w:rPr>
              <w:t>
</w:t>
            </w:r>
            <w:r>
              <w:rPr>
                <w:rFonts w:ascii="Times New Roman"/>
                <w:b w:val="false"/>
                <w:i w:val="false"/>
                <w:color w:val="000000"/>
                <w:sz w:val="20"/>
              </w:rPr>
              <w:t>стадионы"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қазыналық</w:t>
            </w:r>
            <w:r>
              <w:br/>
            </w:r>
            <w:r>
              <w:rPr>
                <w:rFonts w:ascii="Times New Roman"/>
                <w:b w:val="false"/>
                <w:i w:val="false"/>
                <w:color w:val="000000"/>
                <w:sz w:val="20"/>
              </w:rPr>
              <w:t>
</w:t>
            </w:r>
            <w:r>
              <w:rPr>
                <w:rFonts w:ascii="Times New Roman"/>
                <w:b w:val="false"/>
                <w:i w:val="false"/>
                <w:color w:val="000000"/>
                <w:sz w:val="20"/>
              </w:rPr>
              <w:t>кәсіпорны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руда көмек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21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руда көмек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"Іскер-Арқалық"</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руда көмек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"Арқалықтың</w:t>
            </w:r>
            <w:r>
              <w:br/>
            </w:r>
            <w:r>
              <w:rPr>
                <w:rFonts w:ascii="Times New Roman"/>
                <w:b w:val="false"/>
                <w:i w:val="false"/>
                <w:color w:val="000000"/>
                <w:sz w:val="20"/>
              </w:rPr>
              <w:t>
</w:t>
            </w:r>
            <w:r>
              <w:rPr>
                <w:rFonts w:ascii="Times New Roman"/>
                <w:b w:val="false"/>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компаниясы"</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руда көмек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Арқалық"</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руда көмек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48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Жоғарғы Соты</w:t>
            </w:r>
            <w:r>
              <w:br/>
            </w:r>
            <w:r>
              <w:rPr>
                <w:rFonts w:ascii="Times New Roman"/>
                <w:b w:val="false"/>
                <w:i w:val="false"/>
                <w:color w:val="000000"/>
                <w:sz w:val="20"/>
              </w:rPr>
              <w:t>
</w:t>
            </w:r>
            <w:r>
              <w:rPr>
                <w:rFonts w:ascii="Times New Roman"/>
                <w:b w:val="false"/>
                <w:i w:val="false"/>
                <w:color w:val="000000"/>
                <w:sz w:val="20"/>
              </w:rPr>
              <w:t>жанындағы</w:t>
            </w:r>
            <w:r>
              <w:br/>
            </w:r>
            <w:r>
              <w:rPr>
                <w:rFonts w:ascii="Times New Roman"/>
                <w:b w:val="false"/>
                <w:i w:val="false"/>
                <w:color w:val="000000"/>
                <w:sz w:val="20"/>
              </w:rPr>
              <w:t>
</w:t>
            </w:r>
            <w:r>
              <w:rPr>
                <w:rFonts w:ascii="Times New Roman"/>
                <w:b w:val="false"/>
                <w:i w:val="false"/>
                <w:color w:val="000000"/>
                <w:sz w:val="20"/>
              </w:rPr>
              <w:t>Соттардың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департаментінің</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Жоғарғы Соты</w:t>
            </w:r>
            <w:r>
              <w:br/>
            </w:r>
            <w:r>
              <w:rPr>
                <w:rFonts w:ascii="Times New Roman"/>
                <w:b w:val="false"/>
                <w:i w:val="false"/>
                <w:color w:val="000000"/>
                <w:sz w:val="20"/>
              </w:rPr>
              <w:t>
</w:t>
            </w:r>
            <w:r>
              <w:rPr>
                <w:rFonts w:ascii="Times New Roman"/>
                <w:b w:val="false"/>
                <w:i w:val="false"/>
                <w:color w:val="000000"/>
                <w:sz w:val="20"/>
              </w:rPr>
              <w:t>аппаратының)</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облысының</w:t>
            </w:r>
            <w:r>
              <w:br/>
            </w:r>
            <w:r>
              <w:rPr>
                <w:rFonts w:ascii="Times New Roman"/>
                <w:b w:val="false"/>
                <w:i w:val="false"/>
                <w:color w:val="000000"/>
                <w:sz w:val="20"/>
              </w:rPr>
              <w:t>
</w:t>
            </w:r>
            <w:r>
              <w:rPr>
                <w:rFonts w:ascii="Times New Roman"/>
                <w:b w:val="false"/>
                <w:i w:val="false"/>
                <w:color w:val="000000"/>
                <w:sz w:val="20"/>
              </w:rPr>
              <w:t>Арқалық қалалық</w:t>
            </w:r>
            <w:r>
              <w:br/>
            </w:r>
            <w:r>
              <w:rPr>
                <w:rFonts w:ascii="Times New Roman"/>
                <w:b w:val="false"/>
                <w:i w:val="false"/>
                <w:color w:val="000000"/>
                <w:sz w:val="20"/>
              </w:rPr>
              <w:t>
</w:t>
            </w:r>
            <w:r>
              <w:rPr>
                <w:rFonts w:ascii="Times New Roman"/>
                <w:b w:val="false"/>
                <w:i w:val="false"/>
                <w:color w:val="000000"/>
                <w:sz w:val="20"/>
              </w:rPr>
              <w:t>соты"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өңдеп</w:t>
            </w:r>
            <w:r>
              <w:br/>
            </w:r>
            <w:r>
              <w:rPr>
                <w:rFonts w:ascii="Times New Roman"/>
                <w:b w:val="false"/>
                <w:i w:val="false"/>
                <w:color w:val="000000"/>
                <w:sz w:val="20"/>
              </w:rPr>
              <w:t>
</w:t>
            </w:r>
            <w:r>
              <w:rPr>
                <w:rFonts w:ascii="Times New Roman"/>
                <w:b w:val="false"/>
                <w:i w:val="false"/>
                <w:color w:val="000000"/>
                <w:sz w:val="20"/>
              </w:rPr>
              <w:t>баптауға</w:t>
            </w:r>
            <w:r>
              <w:br/>
            </w:r>
            <w:r>
              <w:rPr>
                <w:rFonts w:ascii="Times New Roman"/>
                <w:b w:val="false"/>
                <w:i w:val="false"/>
                <w:color w:val="000000"/>
                <w:sz w:val="20"/>
              </w:rPr>
              <w:t>
</w:t>
            </w:r>
            <w:r>
              <w:rPr>
                <w:rFonts w:ascii="Times New Roman"/>
                <w:b w:val="false"/>
                <w:i w:val="false"/>
                <w:color w:val="000000"/>
                <w:sz w:val="20"/>
              </w:rPr>
              <w:t>көмектесу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r>
              <w:br/>
            </w:r>
            <w:r>
              <w:rPr>
                <w:rFonts w:ascii="Times New Roman"/>
                <w:b w:val="false"/>
                <w:i w:val="false"/>
                <w:color w:val="000000"/>
                <w:sz w:val="20"/>
              </w:rPr>
              <w:t>
</w:t>
            </w:r>
            <w:r>
              <w:rPr>
                <w:rFonts w:ascii="Times New Roman"/>
                <w:b w:val="false"/>
                <w:i w:val="false"/>
                <w:color w:val="000000"/>
                <w:sz w:val="20"/>
              </w:rPr>
              <w:t>аймақтық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мұрағаты"</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облысының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мұрағаты"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мекемесінің</w:t>
            </w:r>
            <w:r>
              <w:br/>
            </w:r>
            <w:r>
              <w:rPr>
                <w:rFonts w:ascii="Times New Roman"/>
                <w:b w:val="false"/>
                <w:i w:val="false"/>
                <w:color w:val="000000"/>
                <w:sz w:val="20"/>
              </w:rPr>
              <w:t>
</w:t>
            </w:r>
            <w:r>
              <w:rPr>
                <w:rFonts w:ascii="Times New Roman"/>
                <w:b w:val="false"/>
                <w:i w:val="false"/>
                <w:color w:val="000000"/>
                <w:sz w:val="20"/>
              </w:rPr>
              <w:t>филиалы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өңдеп</w:t>
            </w:r>
            <w:r>
              <w:br/>
            </w:r>
            <w:r>
              <w:rPr>
                <w:rFonts w:ascii="Times New Roman"/>
                <w:b w:val="false"/>
                <w:i w:val="false"/>
                <w:color w:val="000000"/>
                <w:sz w:val="20"/>
              </w:rPr>
              <w:t>
</w:t>
            </w:r>
            <w:r>
              <w:rPr>
                <w:rFonts w:ascii="Times New Roman"/>
                <w:b w:val="false"/>
                <w:i w:val="false"/>
                <w:color w:val="000000"/>
                <w:sz w:val="20"/>
              </w:rPr>
              <w:t>баптауға</w:t>
            </w:r>
            <w:r>
              <w:br/>
            </w:r>
            <w:r>
              <w:rPr>
                <w:rFonts w:ascii="Times New Roman"/>
                <w:b w:val="false"/>
                <w:i w:val="false"/>
                <w:color w:val="000000"/>
                <w:sz w:val="20"/>
              </w:rPr>
              <w:t>
</w:t>
            </w:r>
            <w:r>
              <w:rPr>
                <w:rFonts w:ascii="Times New Roman"/>
                <w:b w:val="false"/>
                <w:i w:val="false"/>
                <w:color w:val="000000"/>
                <w:sz w:val="20"/>
              </w:rPr>
              <w:t>көмектесу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Әділет</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облысының</w:t>
            </w:r>
            <w:r>
              <w:br/>
            </w:r>
            <w:r>
              <w:rPr>
                <w:rFonts w:ascii="Times New Roman"/>
                <w:b w:val="false"/>
                <w:i w:val="false"/>
                <w:color w:val="000000"/>
                <w:sz w:val="20"/>
              </w:rPr>
              <w:t>
</w:t>
            </w:r>
            <w:r>
              <w:rPr>
                <w:rFonts w:ascii="Times New Roman"/>
                <w:b w:val="false"/>
                <w:i w:val="false"/>
                <w:color w:val="000000"/>
                <w:sz w:val="20"/>
              </w:rPr>
              <w:t>Әділет</w:t>
            </w:r>
            <w:r>
              <w:br/>
            </w:r>
            <w:r>
              <w:rPr>
                <w:rFonts w:ascii="Times New Roman"/>
                <w:b w:val="false"/>
                <w:i w:val="false"/>
                <w:color w:val="000000"/>
                <w:sz w:val="20"/>
              </w:rPr>
              <w:t>
</w:t>
            </w:r>
            <w:r>
              <w:rPr>
                <w:rFonts w:ascii="Times New Roman"/>
                <w:b w:val="false"/>
                <w:i w:val="false"/>
                <w:color w:val="000000"/>
                <w:sz w:val="20"/>
              </w:rPr>
              <w:t>департаменті</w:t>
            </w:r>
            <w:r>
              <w:br/>
            </w:r>
            <w:r>
              <w:rPr>
                <w:rFonts w:ascii="Times New Roman"/>
                <w:b w:val="false"/>
                <w:i w:val="false"/>
                <w:color w:val="000000"/>
                <w:sz w:val="20"/>
              </w:rPr>
              <w:t>
</w:t>
            </w:r>
            <w:r>
              <w:rPr>
                <w:rFonts w:ascii="Times New Roman"/>
                <w:b w:val="false"/>
                <w:i w:val="false"/>
                <w:color w:val="000000"/>
                <w:sz w:val="20"/>
              </w:rPr>
              <w:t>Арқалық</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әділет</w:t>
            </w:r>
            <w:r>
              <w:br/>
            </w:r>
            <w:r>
              <w:rPr>
                <w:rFonts w:ascii="Times New Roman"/>
                <w:b w:val="false"/>
                <w:i w:val="false"/>
                <w:color w:val="000000"/>
                <w:sz w:val="20"/>
              </w:rPr>
              <w:t>
</w:t>
            </w:r>
            <w:r>
              <w:rPr>
                <w:rFonts w:ascii="Times New Roman"/>
                <w:b w:val="false"/>
                <w:i w:val="false"/>
                <w:color w:val="000000"/>
                <w:sz w:val="20"/>
              </w:rPr>
              <w:t>басқармасы"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өңдеп</w:t>
            </w:r>
            <w:r>
              <w:br/>
            </w:r>
            <w:r>
              <w:rPr>
                <w:rFonts w:ascii="Times New Roman"/>
                <w:b w:val="false"/>
                <w:i w:val="false"/>
                <w:color w:val="000000"/>
                <w:sz w:val="20"/>
              </w:rPr>
              <w:t>
</w:t>
            </w:r>
            <w:r>
              <w:rPr>
                <w:rFonts w:ascii="Times New Roman"/>
                <w:b w:val="false"/>
                <w:i w:val="false"/>
                <w:color w:val="000000"/>
                <w:sz w:val="20"/>
              </w:rPr>
              <w:t>баптауға</w:t>
            </w:r>
            <w:r>
              <w:br/>
            </w:r>
            <w:r>
              <w:rPr>
                <w:rFonts w:ascii="Times New Roman"/>
                <w:b w:val="false"/>
                <w:i w:val="false"/>
                <w:color w:val="000000"/>
                <w:sz w:val="20"/>
              </w:rPr>
              <w:t>
</w:t>
            </w:r>
            <w:r>
              <w:rPr>
                <w:rFonts w:ascii="Times New Roman"/>
                <w:b w:val="false"/>
                <w:i w:val="false"/>
                <w:color w:val="000000"/>
                <w:sz w:val="20"/>
              </w:rPr>
              <w:t>көмектесу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Қорғаныс</w:t>
            </w:r>
            <w:r>
              <w:br/>
            </w:r>
            <w:r>
              <w:rPr>
                <w:rFonts w:ascii="Times New Roman"/>
                <w:b w:val="false"/>
                <w:i w:val="false"/>
                <w:color w:val="000000"/>
                <w:sz w:val="20"/>
              </w:rPr>
              <w:t>
</w:t>
            </w:r>
            <w:r>
              <w:rPr>
                <w:rFonts w:ascii="Times New Roman"/>
                <w:b w:val="false"/>
                <w:i w:val="false"/>
                <w:color w:val="000000"/>
                <w:sz w:val="20"/>
              </w:rPr>
              <w:t>министрлігінің</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 Арқалық</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қорғаныс істері</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бөлімі"</w:t>
            </w:r>
            <w:r>
              <w:br/>
            </w:r>
            <w:r>
              <w:rPr>
                <w:rFonts w:ascii="Times New Roman"/>
                <w:b w:val="false"/>
                <w:i w:val="false"/>
                <w:color w:val="000000"/>
                <w:sz w:val="20"/>
              </w:rPr>
              <w:t>
</w:t>
            </w: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өңдеп</w:t>
            </w:r>
            <w:r>
              <w:br/>
            </w:r>
            <w:r>
              <w:rPr>
                <w:rFonts w:ascii="Times New Roman"/>
                <w:b w:val="false"/>
                <w:i w:val="false"/>
                <w:color w:val="000000"/>
                <w:sz w:val="20"/>
              </w:rPr>
              <w:t>
</w:t>
            </w:r>
            <w:r>
              <w:rPr>
                <w:rFonts w:ascii="Times New Roman"/>
                <w:b w:val="false"/>
                <w:i w:val="false"/>
                <w:color w:val="000000"/>
                <w:sz w:val="20"/>
              </w:rPr>
              <w:t>баптауға</w:t>
            </w:r>
            <w:r>
              <w:br/>
            </w:r>
            <w:r>
              <w:rPr>
                <w:rFonts w:ascii="Times New Roman"/>
                <w:b w:val="false"/>
                <w:i w:val="false"/>
                <w:color w:val="000000"/>
                <w:sz w:val="20"/>
              </w:rPr>
              <w:t>
</w:t>
            </w:r>
            <w:r>
              <w:rPr>
                <w:rFonts w:ascii="Times New Roman"/>
                <w:b w:val="false"/>
                <w:i w:val="false"/>
                <w:color w:val="000000"/>
                <w:sz w:val="20"/>
              </w:rPr>
              <w:t>көмектесу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w:t>
            </w:r>
            <w:r>
              <w:rPr>
                <w:rFonts w:ascii="Times New Roman"/>
                <w:b w:val="false"/>
                <w:i w:val="false"/>
                <w:color w:val="000000"/>
                <w:sz w:val="20"/>
              </w:rPr>
              <w:t>Арқалық 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"Арқалық жылу-</w:t>
            </w:r>
            <w:r>
              <w:br/>
            </w:r>
            <w:r>
              <w:rPr>
                <w:rFonts w:ascii="Times New Roman"/>
                <w:b w:val="false"/>
                <w:i w:val="false"/>
                <w:color w:val="000000"/>
                <w:sz w:val="20"/>
              </w:rPr>
              <w:t>
</w:t>
            </w:r>
            <w:r>
              <w:rPr>
                <w:rFonts w:ascii="Times New Roman"/>
                <w:b w:val="false"/>
                <w:i w:val="false"/>
                <w:color w:val="000000"/>
                <w:sz w:val="20"/>
              </w:rPr>
              <w:t>энергетикалық</w:t>
            </w:r>
            <w:r>
              <w:br/>
            </w:r>
            <w:r>
              <w:rPr>
                <w:rFonts w:ascii="Times New Roman"/>
                <w:b w:val="false"/>
                <w:i w:val="false"/>
                <w:color w:val="000000"/>
                <w:sz w:val="20"/>
              </w:rPr>
              <w:t>
</w:t>
            </w:r>
            <w:r>
              <w:rPr>
                <w:rFonts w:ascii="Times New Roman"/>
                <w:b w:val="false"/>
                <w:i w:val="false"/>
                <w:color w:val="000000"/>
                <w:sz w:val="20"/>
              </w:rPr>
              <w:t>компаниясы"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кәсіпорны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руда көмек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өңдеп</w:t>
            </w:r>
            <w:r>
              <w:br/>
            </w:r>
            <w:r>
              <w:rPr>
                <w:rFonts w:ascii="Times New Roman"/>
                <w:b w:val="false"/>
                <w:i w:val="false"/>
                <w:color w:val="000000"/>
                <w:sz w:val="20"/>
              </w:rPr>
              <w:t>
</w:t>
            </w:r>
            <w:r>
              <w:rPr>
                <w:rFonts w:ascii="Times New Roman"/>
                <w:b w:val="false"/>
                <w:i w:val="false"/>
                <w:color w:val="000000"/>
                <w:sz w:val="20"/>
              </w:rPr>
              <w:t>баптауға</w:t>
            </w:r>
            <w:r>
              <w:br/>
            </w:r>
            <w:r>
              <w:rPr>
                <w:rFonts w:ascii="Times New Roman"/>
                <w:b w:val="false"/>
                <w:i w:val="false"/>
                <w:color w:val="000000"/>
                <w:sz w:val="20"/>
              </w:rPr>
              <w:t>
</w:t>
            </w:r>
            <w:r>
              <w:rPr>
                <w:rFonts w:ascii="Times New Roman"/>
                <w:b w:val="false"/>
                <w:i w:val="false"/>
                <w:color w:val="000000"/>
                <w:sz w:val="20"/>
              </w:rPr>
              <w:t>көмектесу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жұмыспен қамту</w:t>
            </w:r>
            <w:r>
              <w:br/>
            </w:r>
            <w:r>
              <w:rPr>
                <w:rFonts w:ascii="Times New Roman"/>
                <w:b w:val="false"/>
                <w:i w:val="false"/>
                <w:color w:val="000000"/>
                <w:sz w:val="20"/>
              </w:rPr>
              <w:t>
</w:t>
            </w:r>
            <w:r>
              <w:rPr>
                <w:rFonts w:ascii="Times New Roman"/>
                <w:b w:val="false"/>
                <w:i w:val="false"/>
                <w:color w:val="000000"/>
                <w:sz w:val="20"/>
              </w:rPr>
              <w:t>және әлеуметтік</w:t>
            </w:r>
            <w:r>
              <w:br/>
            </w:r>
            <w:r>
              <w:rPr>
                <w:rFonts w:ascii="Times New Roman"/>
                <w:b w:val="false"/>
                <w:i w:val="false"/>
                <w:color w:val="000000"/>
                <w:sz w:val="20"/>
              </w:rPr>
              <w:t>
</w:t>
            </w:r>
            <w:r>
              <w:rPr>
                <w:rFonts w:ascii="Times New Roman"/>
                <w:b w:val="false"/>
                <w:i w:val="false"/>
                <w:color w:val="000000"/>
                <w:sz w:val="20"/>
              </w:rPr>
              <w:t>бағдарламалар</w:t>
            </w:r>
            <w:r>
              <w:br/>
            </w:r>
            <w:r>
              <w:rPr>
                <w:rFonts w:ascii="Times New Roman"/>
                <w:b w:val="false"/>
                <w:i w:val="false"/>
                <w:color w:val="000000"/>
                <w:sz w:val="20"/>
              </w:rPr>
              <w:t>
</w:t>
            </w:r>
            <w:r>
              <w:rPr>
                <w:rFonts w:ascii="Times New Roman"/>
                <w:b w:val="false"/>
                <w:i w:val="false"/>
                <w:color w:val="000000"/>
                <w:sz w:val="20"/>
              </w:rPr>
              <w:t>бөлімі"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өңдеп</w:t>
            </w:r>
            <w:r>
              <w:br/>
            </w:r>
            <w:r>
              <w:rPr>
                <w:rFonts w:ascii="Times New Roman"/>
                <w:b w:val="false"/>
                <w:i w:val="false"/>
                <w:color w:val="000000"/>
                <w:sz w:val="20"/>
              </w:rPr>
              <w:t>
</w:t>
            </w:r>
            <w:r>
              <w:rPr>
                <w:rFonts w:ascii="Times New Roman"/>
                <w:b w:val="false"/>
                <w:i w:val="false"/>
                <w:color w:val="000000"/>
                <w:sz w:val="20"/>
              </w:rPr>
              <w:t>баптауға</w:t>
            </w:r>
            <w:r>
              <w:br/>
            </w:r>
            <w:r>
              <w:rPr>
                <w:rFonts w:ascii="Times New Roman"/>
                <w:b w:val="false"/>
                <w:i w:val="false"/>
                <w:color w:val="000000"/>
                <w:sz w:val="20"/>
              </w:rPr>
              <w:t>
</w:t>
            </w:r>
            <w:r>
              <w:rPr>
                <w:rFonts w:ascii="Times New Roman"/>
                <w:b w:val="false"/>
                <w:i w:val="false"/>
                <w:color w:val="000000"/>
                <w:sz w:val="20"/>
              </w:rPr>
              <w:t>көмектесу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жоспарлау</w:t>
            </w:r>
            <w:r>
              <w:br/>
            </w:r>
            <w:r>
              <w:rPr>
                <w:rFonts w:ascii="Times New Roman"/>
                <w:b w:val="false"/>
                <w:i w:val="false"/>
                <w:color w:val="000000"/>
                <w:sz w:val="20"/>
              </w:rPr>
              <w:t>
</w:t>
            </w:r>
            <w:r>
              <w:rPr>
                <w:rFonts w:ascii="Times New Roman"/>
                <w:b w:val="false"/>
                <w:i w:val="false"/>
                <w:color w:val="000000"/>
                <w:sz w:val="20"/>
              </w:rPr>
              <w:t>бөлімі"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өңдеп</w:t>
            </w:r>
            <w:r>
              <w:br/>
            </w:r>
            <w:r>
              <w:rPr>
                <w:rFonts w:ascii="Times New Roman"/>
                <w:b w:val="false"/>
                <w:i w:val="false"/>
                <w:color w:val="000000"/>
                <w:sz w:val="20"/>
              </w:rPr>
              <w:t>
</w:t>
            </w:r>
            <w:r>
              <w:rPr>
                <w:rFonts w:ascii="Times New Roman"/>
                <w:b w:val="false"/>
                <w:i w:val="false"/>
                <w:color w:val="000000"/>
                <w:sz w:val="20"/>
              </w:rPr>
              <w:t>баптауға</w:t>
            </w:r>
            <w:r>
              <w:br/>
            </w:r>
            <w:r>
              <w:rPr>
                <w:rFonts w:ascii="Times New Roman"/>
                <w:b w:val="false"/>
                <w:i w:val="false"/>
                <w:color w:val="000000"/>
                <w:sz w:val="20"/>
              </w:rPr>
              <w:t>
</w:t>
            </w:r>
            <w:r>
              <w:rPr>
                <w:rFonts w:ascii="Times New Roman"/>
                <w:b w:val="false"/>
                <w:i w:val="false"/>
                <w:color w:val="000000"/>
                <w:sz w:val="20"/>
              </w:rPr>
              <w:t>көмектесу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облысының</w:t>
            </w:r>
            <w:r>
              <w:br/>
            </w:r>
            <w:r>
              <w:rPr>
                <w:rFonts w:ascii="Times New Roman"/>
                <w:b w:val="false"/>
                <w:i w:val="false"/>
                <w:color w:val="000000"/>
                <w:sz w:val="20"/>
              </w:rPr>
              <w:t>
</w:t>
            </w:r>
            <w:r>
              <w:rPr>
                <w:rFonts w:ascii="Times New Roman"/>
                <w:b w:val="false"/>
                <w:i w:val="false"/>
                <w:color w:val="000000"/>
                <w:sz w:val="20"/>
              </w:rPr>
              <w:t>прокуратурасы"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өңдеп</w:t>
            </w:r>
            <w:r>
              <w:br/>
            </w:r>
            <w:r>
              <w:rPr>
                <w:rFonts w:ascii="Times New Roman"/>
                <w:b w:val="false"/>
                <w:i w:val="false"/>
                <w:color w:val="000000"/>
                <w:sz w:val="20"/>
              </w:rPr>
              <w:t>
</w:t>
            </w:r>
            <w:r>
              <w:rPr>
                <w:rFonts w:ascii="Times New Roman"/>
                <w:b w:val="false"/>
                <w:i w:val="false"/>
                <w:color w:val="000000"/>
                <w:sz w:val="20"/>
              </w:rPr>
              <w:t>баптауға</w:t>
            </w:r>
            <w:r>
              <w:br/>
            </w:r>
            <w:r>
              <w:rPr>
                <w:rFonts w:ascii="Times New Roman"/>
                <w:b w:val="false"/>
                <w:i w:val="false"/>
                <w:color w:val="000000"/>
                <w:sz w:val="20"/>
              </w:rPr>
              <w:t>
</w:t>
            </w:r>
            <w:r>
              <w:rPr>
                <w:rFonts w:ascii="Times New Roman"/>
                <w:b w:val="false"/>
                <w:i w:val="false"/>
                <w:color w:val="000000"/>
                <w:sz w:val="20"/>
              </w:rPr>
              <w:t>көмектесу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мөлшері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екі</w:t>
            </w:r>
            <w:r>
              <w:br/>
            </w:r>
            <w:r>
              <w:rPr>
                <w:rFonts w:ascii="Times New Roman"/>
                <w:b w:val="false"/>
                <w:i w:val="false"/>
                <w:color w:val="000000"/>
                <w:sz w:val="20"/>
              </w:rPr>
              <w:t>
</w:t>
            </w:r>
            <w:r>
              <w:rPr>
                <w:rFonts w:ascii="Times New Roman"/>
                <w:b w:val="false"/>
                <w:i w:val="false"/>
                <w:color w:val="000000"/>
                <w:sz w:val="20"/>
              </w:rPr>
              <w:t>демалыс күнін,</w:t>
            </w:r>
            <w:r>
              <w:br/>
            </w:r>
            <w:r>
              <w:rPr>
                <w:rFonts w:ascii="Times New Roman"/>
                <w:b w:val="false"/>
                <w:i w:val="false"/>
                <w:color w:val="000000"/>
                <w:sz w:val="20"/>
              </w:rPr>
              <w:t>
</w:t>
            </w:r>
            <w:r>
              <w:rPr>
                <w:rFonts w:ascii="Times New Roman"/>
                <w:b w:val="false"/>
                <w:i w:val="false"/>
                <w:color w:val="000000"/>
                <w:sz w:val="20"/>
              </w:rPr>
              <w:t>бір 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үзілісті</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қарастырылған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