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627e" w14:textId="9a86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мектепке дейінгі білім беру ұйымдары тәрбиеленушілерінің жекелеген санаттарын тегін тамақтандыруды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2013 жылғы 12 ақпандағы № 30 қаулысы. Қостанай облысының Әділет департаментінде 2013 жылғы 12 наурызда № 4059 болып тіркелді. Күші жойылды - Қостанай облысы Лисаков қаласы әкімдігінің 2021 жылғы 31 наурыздағы № 80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әкімдігінің 31.03.2021 </w:t>
      </w:r>
      <w:r>
        <w:rPr>
          <w:rFonts w:ascii="Times New Roman"/>
          <w:b w:val="false"/>
          <w:i w:val="false"/>
          <w:color w:val="ff0000"/>
          <w:sz w:val="28"/>
        </w:rPr>
        <w:t>№ 80</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Қазақстан Республикасы 2007 жылғы 27 шілдедегі Заңының 6-бабы 4-тармағының </w:t>
      </w:r>
      <w:r>
        <w:rPr>
          <w:rFonts w:ascii="Times New Roman"/>
          <w:b w:val="false"/>
          <w:i w:val="false"/>
          <w:color w:val="000000"/>
          <w:sz w:val="28"/>
        </w:rPr>
        <w:t>14) тармақшасына</w:t>
      </w:r>
      <w:r>
        <w:rPr>
          <w:rFonts w:ascii="Times New Roman"/>
          <w:b w:val="false"/>
          <w:i w:val="false"/>
          <w:color w:val="000000"/>
          <w:sz w:val="28"/>
        </w:rPr>
        <w:t xml:space="preserve">, 8-бабының </w:t>
      </w:r>
      <w:r>
        <w:rPr>
          <w:rFonts w:ascii="Times New Roman"/>
          <w:b w:val="false"/>
          <w:i w:val="false"/>
          <w:color w:val="000000"/>
          <w:sz w:val="28"/>
        </w:rPr>
        <w:t>4-тармағына</w:t>
      </w:r>
      <w:r>
        <w:rPr>
          <w:rFonts w:ascii="Times New Roman"/>
          <w:b w:val="false"/>
          <w:i w:val="false"/>
          <w:color w:val="000000"/>
          <w:sz w:val="28"/>
        </w:rPr>
        <w:t xml:space="preserve">, "Әлеуметтiк көмек көрсетiлетiн азаматтарға әлеуметтiк көмектiң мөлшерiн, көздерiн, түрлерiн және оны беру қағидаларын бекiту туралы" Қазақстан Республикасы Үкіметінің 2012 жылғы 12 наурыздағы </w:t>
      </w:r>
      <w:r>
        <w:rPr>
          <w:rFonts w:ascii="Times New Roman"/>
          <w:b w:val="false"/>
          <w:i w:val="false"/>
          <w:color w:val="000000"/>
          <w:sz w:val="28"/>
        </w:rPr>
        <w:t>№ 320</w:t>
      </w:r>
      <w:r>
        <w:rPr>
          <w:rFonts w:ascii="Times New Roman"/>
          <w:b w:val="false"/>
          <w:i w:val="false"/>
          <w:color w:val="000000"/>
          <w:sz w:val="28"/>
        </w:rPr>
        <w:t xml:space="preserve"> қаулысына сәйкес Лисаков қаласының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Мемлекеттік мектепке дейінгі білім беру ұйымдарында тәрбиеленушілердің мынадай санаттарына тегін тамақтандыру ұйымдастырылсын:</w:t>
      </w:r>
    </w:p>
    <w:bookmarkEnd w:id="1"/>
    <w:bookmarkStart w:name="z3" w:id="2"/>
    <w:p>
      <w:pPr>
        <w:spacing w:after="0"/>
        <w:ind w:left="0"/>
        <w:jc w:val="both"/>
      </w:pPr>
      <w:r>
        <w:rPr>
          <w:rFonts w:ascii="Times New Roman"/>
          <w:b w:val="false"/>
          <w:i w:val="false"/>
          <w:color w:val="000000"/>
          <w:sz w:val="28"/>
        </w:rPr>
        <w:t>
      1) жетiм балаларға, ата-анасының қамқорлығынсыз қалған балаларға;</w:t>
      </w:r>
    </w:p>
    <w:bookmarkEnd w:id="2"/>
    <w:bookmarkStart w:name="z4" w:id="3"/>
    <w:p>
      <w:pPr>
        <w:spacing w:after="0"/>
        <w:ind w:left="0"/>
        <w:jc w:val="both"/>
      </w:pPr>
      <w:r>
        <w:rPr>
          <w:rFonts w:ascii="Times New Roman"/>
          <w:b w:val="false"/>
          <w:i w:val="false"/>
          <w:color w:val="000000"/>
          <w:sz w:val="28"/>
        </w:rPr>
        <w:t>
      2) даму мүмкiндiктерi шектеулi балаларға, мүгедек балаларға;</w:t>
      </w:r>
    </w:p>
    <w:bookmarkEnd w:id="3"/>
    <w:bookmarkStart w:name="z5" w:id="4"/>
    <w:p>
      <w:pPr>
        <w:spacing w:after="0"/>
        <w:ind w:left="0"/>
        <w:jc w:val="both"/>
      </w:pPr>
      <w:r>
        <w:rPr>
          <w:rFonts w:ascii="Times New Roman"/>
          <w:b w:val="false"/>
          <w:i w:val="false"/>
          <w:color w:val="000000"/>
          <w:sz w:val="28"/>
        </w:rPr>
        <w:t>
      3) көп балалы отбасылардың балаларына;</w:t>
      </w:r>
    </w:p>
    <w:bookmarkEnd w:id="4"/>
    <w:bookmarkStart w:name="z6" w:id="5"/>
    <w:p>
      <w:pPr>
        <w:spacing w:after="0"/>
        <w:ind w:left="0"/>
        <w:jc w:val="both"/>
      </w:pPr>
      <w:r>
        <w:rPr>
          <w:rFonts w:ascii="Times New Roman"/>
          <w:b w:val="false"/>
          <w:i w:val="false"/>
          <w:color w:val="000000"/>
          <w:sz w:val="28"/>
        </w:rPr>
        <w:t>
      4) мемлекеттiк атаулы әлеуметтiк көмек алуға құқығы бар отбасылардан, сондай-ақ мемлекеттiк атаулы әлеуметтiк көмек алмайтын, жан басына шаққандағы орташа табысы ең төменгi күнкөрiс деңгейiнің шамасынан төмен отбасылардан шыққан балаларға.</w:t>
      </w:r>
    </w:p>
    <w:bookmarkEnd w:id="5"/>
    <w:bookmarkStart w:name="z7" w:id="6"/>
    <w:p>
      <w:pPr>
        <w:spacing w:after="0"/>
        <w:ind w:left="0"/>
        <w:jc w:val="both"/>
      </w:pPr>
      <w:r>
        <w:rPr>
          <w:rFonts w:ascii="Times New Roman"/>
          <w:b w:val="false"/>
          <w:i w:val="false"/>
          <w:color w:val="000000"/>
          <w:sz w:val="28"/>
        </w:rPr>
        <w:t>
      2. Мемлекеттік мектепке дейінгі білім беру ұйымдары тәрбиеленушілеріне мынадай растайтын құжаттар ұсынылған кезде тегін тамақтандыру ұйымдастырылады:</w:t>
      </w:r>
    </w:p>
    <w:bookmarkEnd w:id="6"/>
    <w:bookmarkStart w:name="z8" w:id="7"/>
    <w:p>
      <w:pPr>
        <w:spacing w:after="0"/>
        <w:ind w:left="0"/>
        <w:jc w:val="both"/>
      </w:pPr>
      <w:r>
        <w:rPr>
          <w:rFonts w:ascii="Times New Roman"/>
          <w:b w:val="false"/>
          <w:i w:val="false"/>
          <w:color w:val="000000"/>
          <w:sz w:val="28"/>
        </w:rPr>
        <w:t>
      1) ата–анасының немесе оларды алмастыратын тұлғалардың еркін нысандағы жазбаша өтініші;</w:t>
      </w:r>
    </w:p>
    <w:bookmarkEnd w:id="7"/>
    <w:bookmarkStart w:name="z9" w:id="8"/>
    <w:p>
      <w:pPr>
        <w:spacing w:after="0"/>
        <w:ind w:left="0"/>
        <w:jc w:val="both"/>
      </w:pPr>
      <w:r>
        <w:rPr>
          <w:rFonts w:ascii="Times New Roman"/>
          <w:b w:val="false"/>
          <w:i w:val="false"/>
          <w:color w:val="000000"/>
          <w:sz w:val="28"/>
        </w:rPr>
        <w:t>
      2) жетім балалар мен ата–анасының қамқорлығынсыз қалған, отбасыларда тәрбиеленетін балалар үшін қамқорлықты (қорғаншылықты), патронаттық тәрбиені бекіту туралы анықтаманың көшірмесі;</w:t>
      </w:r>
    </w:p>
    <w:bookmarkEnd w:id="8"/>
    <w:bookmarkStart w:name="z10" w:id="9"/>
    <w:p>
      <w:pPr>
        <w:spacing w:after="0"/>
        <w:ind w:left="0"/>
        <w:jc w:val="both"/>
      </w:pPr>
      <w:r>
        <w:rPr>
          <w:rFonts w:ascii="Times New Roman"/>
          <w:b w:val="false"/>
          <w:i w:val="false"/>
          <w:color w:val="000000"/>
          <w:sz w:val="28"/>
        </w:rPr>
        <w:t>
      3) мүгедек балаларға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p>
    <w:bookmarkEnd w:id="9"/>
    <w:bookmarkStart w:name="z11" w:id="10"/>
    <w:p>
      <w:pPr>
        <w:spacing w:after="0"/>
        <w:ind w:left="0"/>
        <w:jc w:val="both"/>
      </w:pPr>
      <w:r>
        <w:rPr>
          <w:rFonts w:ascii="Times New Roman"/>
          <w:b w:val="false"/>
          <w:i w:val="false"/>
          <w:color w:val="000000"/>
          <w:sz w:val="28"/>
        </w:rPr>
        <w:t>
      4) көп балалы отбасылардың балалары үшін туу туралы куәлігінің көшірмесі;</w:t>
      </w:r>
    </w:p>
    <w:bookmarkEnd w:id="10"/>
    <w:bookmarkStart w:name="z12" w:id="11"/>
    <w:p>
      <w:pPr>
        <w:spacing w:after="0"/>
        <w:ind w:left="0"/>
        <w:jc w:val="both"/>
      </w:pPr>
      <w:r>
        <w:rPr>
          <w:rFonts w:ascii="Times New Roman"/>
          <w:b w:val="false"/>
          <w:i w:val="false"/>
          <w:color w:val="000000"/>
          <w:sz w:val="28"/>
        </w:rPr>
        <w:t>
      5) мемлекеттік атаулы әлеуметтік көмек алуға құқығы бар отбасылардан шыққан балалар үшін өтініш берушінің (отбасының) "Лисаков қаласы әкімдігінің жұмыспен қамту және әлеуметтік бағдарламалар бөлімі" мемлекеттік мекемесі ұсынатын мемлекеттік атаулы әлеуметтік көмекті алушыларға жататынын растайтын анықтама;</w:t>
      </w:r>
    </w:p>
    <w:bookmarkEnd w:id="11"/>
    <w:bookmarkStart w:name="z13" w:id="12"/>
    <w:p>
      <w:pPr>
        <w:spacing w:after="0"/>
        <w:ind w:left="0"/>
        <w:jc w:val="both"/>
      </w:pPr>
      <w:r>
        <w:rPr>
          <w:rFonts w:ascii="Times New Roman"/>
          <w:b w:val="false"/>
          <w:i w:val="false"/>
          <w:color w:val="000000"/>
          <w:sz w:val="28"/>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p>
    <w:bookmarkEnd w:id="12"/>
    <w:p>
      <w:pPr>
        <w:spacing w:after="0"/>
        <w:ind w:left="0"/>
        <w:jc w:val="both"/>
      </w:pPr>
      <w:r>
        <w:rPr>
          <w:rFonts w:ascii="Times New Roman"/>
          <w:b w:val="false"/>
          <w:i w:val="false"/>
          <w:color w:val="000000"/>
          <w:sz w:val="28"/>
        </w:rPr>
        <w:t xml:space="preserve">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отбасылардан шыққан балалар үшін мемлекеттік мектепке дейінгі білім беру ұйымдарында тәрбиелену және оқу кезеңінде тегін тамақтану құқығы жыл сайын осы қаулының 2-тармағының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тармақшаларына</w:t>
      </w:r>
      <w:r>
        <w:rPr>
          <w:rFonts w:ascii="Times New Roman"/>
          <w:b w:val="false"/>
          <w:i w:val="false"/>
          <w:color w:val="000000"/>
          <w:sz w:val="28"/>
        </w:rPr>
        <w:t xml:space="preserve"> сәйкес құжаттарды мемлекеттік мектепке дейінгі білім беру ұйымдарына ұсыну арқылы расталуы тиіс.</w:t>
      </w:r>
    </w:p>
    <w:bookmarkStart w:name="z14" w:id="13"/>
    <w:p>
      <w:pPr>
        <w:spacing w:after="0"/>
        <w:ind w:left="0"/>
        <w:jc w:val="both"/>
      </w:pPr>
      <w:r>
        <w:rPr>
          <w:rFonts w:ascii="Times New Roman"/>
          <w:b w:val="false"/>
          <w:i w:val="false"/>
          <w:color w:val="000000"/>
          <w:sz w:val="28"/>
        </w:rPr>
        <w:t>
      3. Осы қаулының орындалуын бақылау Лисаков қаласы әкімінің орынбасары А.А. Ташпановқа жүктелсін.</w:t>
      </w:r>
    </w:p>
    <w:bookmarkEnd w:id="13"/>
    <w:bookmarkStart w:name="z15" w:id="14"/>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11245"/>
        <w:gridCol w:w="1055"/>
      </w:tblGrid>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әкімінің</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10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Клименко</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әкімдігінің</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 ММ бастығы</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Е. Бурдыка</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әкімдігінің</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ММ бастығы</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Н. Турлубекова</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