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a47d3" w14:textId="a8a47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қатарындағы кемтар балаларды үйде оқытуға жұмсаған шығындарын өндіріп алу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Лисаков қаласы мәслихатының 2013 жылғы 4 қазандағы № 155 шешімі. Қостанай облысының Әділет департаментінде 2013 жылғы 29 қазанда № 4279 болып тіркелді. Күші жойылды - Қостанай облысы Лисаков қаласы мәслихатының 2021 жылғы 17 қарашадағы № 82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Лисаков қаласы мәслихатының 17.11.2021 </w:t>
      </w:r>
      <w:r>
        <w:rPr>
          <w:rFonts w:ascii="Times New Roman"/>
          <w:b w:val="false"/>
          <w:i w:val="false"/>
          <w:color w:val="ff0000"/>
          <w:sz w:val="28"/>
        </w:rPr>
        <w:t>№ 82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15) тармақшасына, "Кемтар балаларды әлеуметтік және медициналық-педагогикалық түзеу арқылы қолдау туралы" 2002 жылғы 11 шілдедегі Қазақстан Республикасының Заңы </w:t>
      </w:r>
      <w:r>
        <w:rPr>
          <w:rFonts w:ascii="Times New Roman"/>
          <w:b w:val="false"/>
          <w:i w:val="false"/>
          <w:color w:val="000000"/>
          <w:sz w:val="28"/>
        </w:rPr>
        <w:t>16-бабының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Лисаков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Мүгедектер қатарындағы кемтар балаларды (бұдан әрі - кемтар балалар) үйде оқытуға жұмсаған шығындары (бұдан әрі - оқытуға жұмсаған шығындарын өндіріп алу) жеке оқыту жоспары бойынша ай сайын алты айлық есептік көрсеткіш мөлшерінде өндіріп алынсын.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Мыналар айқындалсын: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оқытуға жұмсаған шығындарын өндіріп алу "Лисаков қаласы әкімдігінің жұмыспен қамту және әлеуметтік бағдарламалар бөлімі" мемлекеттік мекемесімен (бұдан әрі - уәкілетті орган) жүргізіледі;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оқытуға жұмсаған шығындарын өндіріп алу үйде оқытылатын кемтар балалардың ата-аналарына және өзге де заңды өкілдеріне ұсынылады (бұдан әрі - алушы);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оқытуға жұмсаған шығындарын өндіріп алу үшін алушы мынадай құжаттарды: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өтінішті;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алушының жеке басын куәландыратын құжатты (жеке басын сәйкестендіру үшін);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психологиялық - медициналық - педагогикалық консультацияның қорытындысын;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мүгедектігі туралы анықтаманы;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 шотының нөмірі туралы мәлеметтерді растайтын құжатты;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орнының мүгедек баланы үйде оқыту фактісін растайтын анықтамасын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Құжаттарды салыстырып тексеру үшін түпнұсқада және көшірмеде ұсынылады, одан кейін құжаттардың түпнұсқалары алушыға қайтарылады;</w:t>
      </w:r>
    </w:p>
    <w:bookmarkStart w:name="z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оқытуға жұмсаған шығындарын өндіріп алу тиісті оқу жылы ағымында жүргізіледі, әрбір кемтар балаға (балаларға) ай сайын көрсетіледі.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2-тармаққа өзгерістер енгізілді - Қостанай облысы Лисаков қаласы мәслихатының 29.10.2014 </w:t>
      </w:r>
      <w:r>
        <w:rPr>
          <w:rFonts w:ascii="Times New Roman"/>
          <w:b w:val="false"/>
          <w:i w:val="false"/>
          <w:color w:val="000000"/>
          <w:sz w:val="28"/>
        </w:rPr>
        <w:t>№ 248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енгізіледі); 22.05.2020 </w:t>
      </w:r>
      <w:r>
        <w:rPr>
          <w:rFonts w:ascii="Times New Roman"/>
          <w:b w:val="false"/>
          <w:i w:val="false"/>
          <w:color w:val="00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шешімдерімен.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 және өз әрекетін 2013 жылғы 2 қыркүйектен бастап туындаған қатынастарға таратады.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245"/>
        <w:gridCol w:w="1055"/>
      </w:tblGrid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төрайымы,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Жарылқасымова</w:t>
            </w: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әкімдігінің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Г. Бермухамбетова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әкімдігінің қаржы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бөлімі" мемлекеттік мекемесінің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 Г. Ткалич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"Лисаков қаласы әкімдігінің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бөлімі"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мекемесінің басшысы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24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 Н. Турлубекова</w:t>
            </w:r>
          </w:p>
        </w:tc>
        <w:tc>
          <w:tcPr>
            <w:tcW w:w="105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